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SHOWER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WIPES    </w:t>
      </w:r>
      <w:r>
        <w:t xml:space="preserve">   THERMOMETER    </w:t>
      </w:r>
      <w:r>
        <w:t xml:space="preserve">   STROLLER    </w:t>
      </w:r>
      <w:r>
        <w:t xml:space="preserve">   SNUGGLE    </w:t>
      </w:r>
      <w:r>
        <w:t xml:space="preserve">   SMILE    </w:t>
      </w:r>
      <w:r>
        <w:t xml:space="preserve">   POWDER    </w:t>
      </w:r>
      <w:r>
        <w:t xml:space="preserve">   PACIFIER    </w:t>
      </w:r>
      <w:r>
        <w:t xml:space="preserve">   ONESIE    </w:t>
      </w:r>
      <w:r>
        <w:t xml:space="preserve">   NURSERY    </w:t>
      </w:r>
      <w:r>
        <w:t xml:space="preserve">   LOVE    </w:t>
      </w:r>
      <w:r>
        <w:t xml:space="preserve">   GIGGLE    </w:t>
      </w:r>
      <w:r>
        <w:t xml:space="preserve">   FORMULA    </w:t>
      </w:r>
      <w:r>
        <w:t xml:space="preserve">   DIAPERS    </w:t>
      </w:r>
      <w:r>
        <w:t xml:space="preserve">   CUTE    </w:t>
      </w:r>
      <w:r>
        <w:t xml:space="preserve">   CRY    </w:t>
      </w:r>
      <w:r>
        <w:t xml:space="preserve">   CRIB    </w:t>
      </w:r>
      <w:r>
        <w:t xml:space="preserve">   CRAWL    </w:t>
      </w:r>
      <w:r>
        <w:t xml:space="preserve">   CAR SEAT    </w:t>
      </w:r>
      <w:r>
        <w:t xml:space="preserve">   BOUNCER    </w:t>
      </w:r>
      <w:r>
        <w:t xml:space="preserve">   BOOTIES    </w:t>
      </w:r>
      <w:r>
        <w:t xml:space="preserve">   BOTTLE    </w:t>
      </w:r>
      <w:r>
        <w:t xml:space="preserve">   BLESSING    </w:t>
      </w:r>
      <w:r>
        <w:t xml:space="preserve">   BLANKET    </w:t>
      </w:r>
      <w:r>
        <w:t xml:space="preserve">   BIB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WORD SEARCH </dc:title>
  <dcterms:created xsi:type="dcterms:W3CDTF">2021-10-11T01:50:30Z</dcterms:created>
  <dcterms:modified xsi:type="dcterms:W3CDTF">2021-10-11T01:50:30Z</dcterms:modified>
</cp:coreProperties>
</file>