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bib    </w:t>
      </w:r>
      <w:r>
        <w:t xml:space="preserve">   bottle    </w:t>
      </w:r>
      <w:r>
        <w:t xml:space="preserve">   bouncer    </w:t>
      </w:r>
      <w:r>
        <w:t xml:space="preserve">   boy    </w:t>
      </w:r>
      <w:r>
        <w:t xml:space="preserve">   brother    </w:t>
      </w:r>
      <w:r>
        <w:t xml:space="preserve">   crawl    </w:t>
      </w:r>
      <w:r>
        <w:t xml:space="preserve">   crib    </w:t>
      </w:r>
      <w:r>
        <w:t xml:space="preserve">   cry    </w:t>
      </w:r>
      <w:r>
        <w:t xml:space="preserve">   cute    </w:t>
      </w:r>
      <w:r>
        <w:t xml:space="preserve">   daddy    </w:t>
      </w:r>
      <w:r>
        <w:t xml:space="preserve">   diaper    </w:t>
      </w:r>
      <w:r>
        <w:t xml:space="preserve">   giggle    </w:t>
      </w:r>
      <w:r>
        <w:t xml:space="preserve">   girl    </w:t>
      </w:r>
      <w:r>
        <w:t xml:space="preserve">   labor    </w:t>
      </w:r>
      <w:r>
        <w:t xml:space="preserve">   mommy    </w:t>
      </w:r>
      <w:r>
        <w:t xml:space="preserve">   onesie    </w:t>
      </w:r>
      <w:r>
        <w:t xml:space="preserve">   pacifier    </w:t>
      </w:r>
      <w:r>
        <w:t xml:space="preserve">   pregnant    </w:t>
      </w:r>
      <w:r>
        <w:t xml:space="preserve">   rattle    </w:t>
      </w:r>
      <w:r>
        <w:t xml:space="preserve">   sister    </w:t>
      </w:r>
      <w:r>
        <w:t xml:space="preserve">   smile    </w:t>
      </w:r>
      <w:r>
        <w:t xml:space="preserve">   snuggle    </w:t>
      </w:r>
      <w:r>
        <w:t xml:space="preserve">   soft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</dc:title>
  <dcterms:created xsi:type="dcterms:W3CDTF">2021-10-11T01:51:36Z</dcterms:created>
  <dcterms:modified xsi:type="dcterms:W3CDTF">2021-10-11T01:51:36Z</dcterms:modified>
</cp:coreProperties>
</file>