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baby shower    </w:t>
      </w:r>
      <w:r>
        <w:t xml:space="preserve">   bassinet    </w:t>
      </w:r>
      <w:r>
        <w:t xml:space="preserve">   bibs    </w:t>
      </w:r>
      <w:r>
        <w:t xml:space="preserve">   blanket    </w:t>
      </w:r>
      <w:r>
        <w:t xml:space="preserve">   bottle    </w:t>
      </w:r>
      <w:r>
        <w:t xml:space="preserve">   carseat    </w:t>
      </w:r>
      <w:r>
        <w:t xml:space="preserve">   crawl    </w:t>
      </w:r>
      <w:r>
        <w:t xml:space="preserve">   crib    </w:t>
      </w:r>
      <w:r>
        <w:t xml:space="preserve">   diaper    </w:t>
      </w:r>
      <w:r>
        <w:t xml:space="preserve">   giggle    </w:t>
      </w:r>
      <w:r>
        <w:t xml:space="preserve">   lotion    </w:t>
      </w:r>
      <w:r>
        <w:t xml:space="preserve">   onesies    </w:t>
      </w:r>
      <w:r>
        <w:t xml:space="preserve">   pacifier    </w:t>
      </w:r>
      <w:r>
        <w:t xml:space="preserve">   powder    </w:t>
      </w:r>
      <w:r>
        <w:t xml:space="preserve">   rattle    </w:t>
      </w:r>
      <w:r>
        <w:t xml:space="preserve">   stroller    </w:t>
      </w:r>
      <w:r>
        <w:t xml:space="preserve">   toys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2021-10-11T01:51:00Z</dcterms:created>
  <dcterms:modified xsi:type="dcterms:W3CDTF">2021-10-11T01:51:00Z</dcterms:modified>
</cp:coreProperties>
</file>