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WIPES    </w:t>
      </w:r>
      <w:r>
        <w:t xml:space="preserve">   TWINS    </w:t>
      </w:r>
      <w:r>
        <w:t xml:space="preserve">   TEETHING    </w:t>
      </w:r>
      <w:r>
        <w:t xml:space="preserve">   TEETHER    </w:t>
      </w:r>
      <w:r>
        <w:t xml:space="preserve">   TOYS    </w:t>
      </w:r>
      <w:r>
        <w:t xml:space="preserve">   STROLLER    </w:t>
      </w:r>
      <w:r>
        <w:t xml:space="preserve">   SPOON    </w:t>
      </w:r>
      <w:r>
        <w:t xml:space="preserve">   SOFT    </w:t>
      </w:r>
      <w:r>
        <w:t xml:space="preserve">   SNUGGLE    </w:t>
      </w:r>
      <w:r>
        <w:t xml:space="preserve">   SMILE    </w:t>
      </w:r>
      <w:r>
        <w:t xml:space="preserve">   ROCKER    </w:t>
      </w:r>
      <w:r>
        <w:t xml:space="preserve">   RATTLE    </w:t>
      </w:r>
      <w:r>
        <w:t xml:space="preserve">   PREGNANT    </w:t>
      </w:r>
      <w:r>
        <w:t xml:space="preserve">   PEEKABOO    </w:t>
      </w:r>
      <w:r>
        <w:t xml:space="preserve">   PACIFIER    </w:t>
      </w:r>
      <w:r>
        <w:t xml:space="preserve">   ONESIE    </w:t>
      </w:r>
      <w:r>
        <w:t xml:space="preserve">   NURSERY    </w:t>
      </w:r>
      <w:r>
        <w:t xml:space="preserve">   NAPTIME    </w:t>
      </w:r>
      <w:r>
        <w:t xml:space="preserve">   MOMMY    </w:t>
      </w:r>
      <w:r>
        <w:t xml:space="preserve">   LULLABY    </w:t>
      </w:r>
      <w:r>
        <w:t xml:space="preserve">   HIGH CHAIR    </w:t>
      </w:r>
      <w:r>
        <w:t xml:space="preserve">   GRANDMOTHER    </w:t>
      </w:r>
      <w:r>
        <w:t xml:space="preserve">   GRANDFATHER    </w:t>
      </w:r>
      <w:r>
        <w:t xml:space="preserve">   GIRL    </w:t>
      </w:r>
      <w:r>
        <w:t xml:space="preserve">   GIGGLE    </w:t>
      </w:r>
      <w:r>
        <w:t xml:space="preserve">   FORMULA    </w:t>
      </w:r>
      <w:r>
        <w:t xml:space="preserve">   DUE DATE    </w:t>
      </w:r>
      <w:r>
        <w:t xml:space="preserve">   DIAPERS    </w:t>
      </w:r>
      <w:r>
        <w:t xml:space="preserve">   DELIVERY    </w:t>
      </w:r>
      <w:r>
        <w:t xml:space="preserve">   DADDY    </w:t>
      </w:r>
      <w:r>
        <w:t xml:space="preserve">   CUTE    </w:t>
      </w:r>
      <w:r>
        <w:t xml:space="preserve">   CRY    </w:t>
      </w:r>
      <w:r>
        <w:t xml:space="preserve">   CRIB    </w:t>
      </w:r>
      <w:r>
        <w:t xml:space="preserve">   CRAWL    </w:t>
      </w:r>
      <w:r>
        <w:t xml:space="preserve">   CONTRACTIONS    </w:t>
      </w:r>
      <w:r>
        <w:t xml:space="preserve">   BOY    </w:t>
      </w:r>
      <w:r>
        <w:t xml:space="preserve">   BOUNCER    </w:t>
      </w:r>
      <w:r>
        <w:t xml:space="preserve">   BOTTLE    </w:t>
      </w:r>
      <w:r>
        <w:t xml:space="preserve">   BOOTIES    </w:t>
      </w:r>
      <w:r>
        <w:t xml:space="preserve">   BLANKET    </w:t>
      </w:r>
      <w:r>
        <w:t xml:space="preserve">   BIB    </w:t>
      </w:r>
      <w:r>
        <w:t xml:space="preserve">   BABY POWDER    </w:t>
      </w:r>
      <w:r>
        <w:t xml:space="preserve">   BABY MONITOR    </w:t>
      </w:r>
      <w:r>
        <w:t xml:space="preserve">   BABY FOOD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SEARCH</dc:title>
  <dcterms:created xsi:type="dcterms:W3CDTF">2021-10-11T01:51:12Z</dcterms:created>
  <dcterms:modified xsi:type="dcterms:W3CDTF">2021-10-11T01:51:12Z</dcterms:modified>
</cp:coreProperties>
</file>