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JIRAIYA ERYX    </w:t>
      </w:r>
      <w:r>
        <w:t xml:space="preserve">   LULLABY    </w:t>
      </w:r>
      <w:r>
        <w:t xml:space="preserve">   BABBLE    </w:t>
      </w:r>
      <w:r>
        <w:t xml:space="preserve">   WIPES    </w:t>
      </w:r>
      <w:r>
        <w:t xml:space="preserve">   BASINETT    </w:t>
      </w:r>
      <w:r>
        <w:t xml:space="preserve">   BLANKET    </w:t>
      </w:r>
      <w:r>
        <w:t xml:space="preserve">   TEETHER    </w:t>
      </w:r>
      <w:r>
        <w:t xml:space="preserve">   STROLLER    </w:t>
      </w:r>
      <w:r>
        <w:t xml:space="preserve">   BABY SEAT    </w:t>
      </w:r>
      <w:r>
        <w:t xml:space="preserve">   ONESIE    </w:t>
      </w:r>
      <w:r>
        <w:t xml:space="preserve">   THEROMETER    </w:t>
      </w:r>
      <w:r>
        <w:t xml:space="preserve">   STORK    </w:t>
      </w:r>
      <w:r>
        <w:t xml:space="preserve">   SLEEPER    </w:t>
      </w:r>
      <w:r>
        <w:t xml:space="preserve">   DADDY    </w:t>
      </w:r>
      <w:r>
        <w:t xml:space="preserve">   MOMMY    </w:t>
      </w:r>
      <w:r>
        <w:t xml:space="preserve">   BOUNCER    </w:t>
      </w:r>
      <w:r>
        <w:t xml:space="preserve">   PLAYPEN    </w:t>
      </w:r>
      <w:r>
        <w:t xml:space="preserve">   CAR SEAT    </w:t>
      </w:r>
      <w:r>
        <w:t xml:space="preserve">   BABY POWDER    </w:t>
      </w:r>
      <w:r>
        <w:t xml:space="preserve">   RATTLE    </w:t>
      </w:r>
      <w:r>
        <w:t xml:space="preserve">   DIAPER    </w:t>
      </w:r>
      <w:r>
        <w:t xml:space="preserve">   BOTTLE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</dc:title>
  <dcterms:created xsi:type="dcterms:W3CDTF">2021-10-11T01:51:36Z</dcterms:created>
  <dcterms:modified xsi:type="dcterms:W3CDTF">2021-10-11T01:51:36Z</dcterms:modified>
</cp:coreProperties>
</file>