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CRIB    </w:t>
      </w:r>
      <w:r>
        <w:t xml:space="preserve">   TEETHING RING    </w:t>
      </w:r>
      <w:r>
        <w:t xml:space="preserve">   WATER BROKE    </w:t>
      </w:r>
      <w:r>
        <w:t xml:space="preserve">   DELANEY    </w:t>
      </w:r>
      <w:r>
        <w:t xml:space="preserve">   RATTLE    </w:t>
      </w:r>
      <w:r>
        <w:t xml:space="preserve">   BASSINET    </w:t>
      </w:r>
      <w:r>
        <w:t xml:space="preserve">   PACIFIER    </w:t>
      </w:r>
      <w:r>
        <w:t xml:space="preserve">   SLOBBER    </w:t>
      </w:r>
      <w:r>
        <w:t xml:space="preserve">   BABY MONITOR    </w:t>
      </w:r>
      <w:r>
        <w:t xml:space="preserve">   STROLLER    </w:t>
      </w:r>
      <w:r>
        <w:t xml:space="preserve">   ONESIE    </w:t>
      </w:r>
      <w:r>
        <w:t xml:space="preserve">   THERMOMETER    </w:t>
      </w:r>
      <w:r>
        <w:t xml:space="preserve">   BABY POWDER    </w:t>
      </w:r>
      <w:r>
        <w:t xml:space="preserve">   LULLABY    </w:t>
      </w:r>
      <w:r>
        <w:t xml:space="preserve">   HIGH CHAIR    </w:t>
      </w:r>
      <w:r>
        <w:t xml:space="preserve">   DIAPER    </w:t>
      </w:r>
      <w:r>
        <w:t xml:space="preserve">   FORMULA    </w:t>
      </w:r>
      <w:r>
        <w:t xml:space="preserve">   BOTTLE    </w:t>
      </w:r>
      <w:r>
        <w:t xml:space="preserve">   CAR SEAT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</dc:title>
  <dcterms:created xsi:type="dcterms:W3CDTF">2021-10-11T01:51:01Z</dcterms:created>
  <dcterms:modified xsi:type="dcterms:W3CDTF">2021-10-11T01:51:01Z</dcterms:modified>
</cp:coreProperties>
</file>