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WIPES    </w:t>
      </w:r>
      <w:r>
        <w:t xml:space="preserve">   TOYS    </w:t>
      </w:r>
      <w:r>
        <w:t xml:space="preserve">   TEETHER    </w:t>
      </w:r>
      <w:r>
        <w:t xml:space="preserve">   SWING    </w:t>
      </w:r>
      <w:r>
        <w:t xml:space="preserve">   SWADDLE    </w:t>
      </w:r>
      <w:r>
        <w:t xml:space="preserve">   STROLLER    </w:t>
      </w:r>
      <w:r>
        <w:t xml:space="preserve">   SLEEP    </w:t>
      </w:r>
      <w:r>
        <w:t xml:space="preserve">   RATTLE    </w:t>
      </w:r>
      <w:r>
        <w:t xml:space="preserve">   PACIFIER    </w:t>
      </w:r>
      <w:r>
        <w:t xml:space="preserve">   ONSIES    </w:t>
      </w:r>
      <w:r>
        <w:t xml:space="preserve">   NURSERY    </w:t>
      </w:r>
      <w:r>
        <w:t xml:space="preserve">   NEWBORN    </w:t>
      </w:r>
      <w:r>
        <w:t xml:space="preserve">   MILK    </w:t>
      </w:r>
      <w:r>
        <w:t xml:space="preserve">   LOVE    </w:t>
      </w:r>
      <w:r>
        <w:t xml:space="preserve">   DIAPER    </w:t>
      </w:r>
      <w:r>
        <w:t xml:space="preserve">   CRIB    </w:t>
      </w:r>
      <w:r>
        <w:t xml:space="preserve">   CAR SEAT    </w:t>
      </w:r>
      <w:r>
        <w:t xml:space="preserve">   BOTTLE    </w:t>
      </w:r>
      <w:r>
        <w:t xml:space="preserve">   BLANKET    </w:t>
      </w:r>
      <w:r>
        <w:t xml:space="preserve">   BIB    </w:t>
      </w:r>
      <w:r>
        <w:t xml:space="preserve">   BATH TUB    </w:t>
      </w:r>
      <w:r>
        <w:t xml:space="preserve">   BABY SHOWER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2021-10-11T01:50:09Z</dcterms:created>
  <dcterms:modified xsi:type="dcterms:W3CDTF">2021-10-11T01:50:09Z</dcterms:modified>
</cp:coreProperties>
</file>