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BABY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baby food    </w:t>
      </w:r>
      <w:r>
        <w:t xml:space="preserve">   baby shampoo    </w:t>
      </w:r>
      <w:r>
        <w:t xml:space="preserve">   extra nipples    </w:t>
      </w:r>
      <w:r>
        <w:t xml:space="preserve">   rattle    </w:t>
      </w:r>
      <w:r>
        <w:t xml:space="preserve">   lotion    </w:t>
      </w:r>
      <w:r>
        <w:t xml:space="preserve">   water    </w:t>
      </w:r>
      <w:r>
        <w:t xml:space="preserve">   extra baby clothes     </w:t>
      </w:r>
      <w:r>
        <w:t xml:space="preserve">   thermometer    </w:t>
      </w:r>
      <w:r>
        <w:t xml:space="preserve">   rash cream    </w:t>
      </w:r>
      <w:r>
        <w:t xml:space="preserve">   changing pad    </w:t>
      </w:r>
      <w:r>
        <w:t xml:space="preserve">   baby rag    </w:t>
      </w:r>
      <w:r>
        <w:t xml:space="preserve">   blanket     </w:t>
      </w:r>
      <w:r>
        <w:t xml:space="preserve">   powder    </w:t>
      </w:r>
      <w:r>
        <w:t xml:space="preserve">   breast milk    </w:t>
      </w:r>
      <w:r>
        <w:t xml:space="preserve">   grooming kit    </w:t>
      </w:r>
      <w:r>
        <w:t xml:space="preserve">   sanitizer     </w:t>
      </w:r>
      <w:r>
        <w:t xml:space="preserve">   plastic bags    </w:t>
      </w:r>
      <w:r>
        <w:t xml:space="preserve">   gloves    </w:t>
      </w:r>
      <w:r>
        <w:t xml:space="preserve">   pacifier     </w:t>
      </w:r>
      <w:r>
        <w:t xml:space="preserve">   formula    </w:t>
      </w:r>
      <w:r>
        <w:t xml:space="preserve">   bibs    </w:t>
      </w:r>
      <w:r>
        <w:t xml:space="preserve">   bottles    </w:t>
      </w:r>
      <w:r>
        <w:t xml:space="preserve">   wipes    </w:t>
      </w:r>
      <w:r>
        <w:t xml:space="preserve">   diapers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WORD SEARCH </dc:title>
  <dcterms:created xsi:type="dcterms:W3CDTF">2021-10-11T01:50:28Z</dcterms:created>
  <dcterms:modified xsi:type="dcterms:W3CDTF">2021-10-11T01:50:28Z</dcterms:modified>
</cp:coreProperties>
</file>