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BABY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SOFT    </w:t>
      </w:r>
      <w:r>
        <w:t xml:space="preserve">   SNUGGLE    </w:t>
      </w:r>
      <w:r>
        <w:t xml:space="preserve">   SMILE    </w:t>
      </w:r>
      <w:r>
        <w:t xml:space="preserve">   RATTLE    </w:t>
      </w:r>
      <w:r>
        <w:t xml:space="preserve">   PREGNANT    </w:t>
      </w:r>
      <w:r>
        <w:t xml:space="preserve">   PACIFIER    </w:t>
      </w:r>
      <w:r>
        <w:t xml:space="preserve">   ONESIE    </w:t>
      </w:r>
      <w:r>
        <w:t xml:space="preserve">   LABOR    </w:t>
      </w:r>
      <w:r>
        <w:t xml:space="preserve">   GIRL    </w:t>
      </w:r>
      <w:r>
        <w:t xml:space="preserve">   GIGGLE    </w:t>
      </w:r>
      <w:r>
        <w:t xml:space="preserve">   DUE DATE    </w:t>
      </w:r>
      <w:r>
        <w:t xml:space="preserve">   DIAPERS    </w:t>
      </w:r>
      <w:r>
        <w:t xml:space="preserve">   CUTE    </w:t>
      </w:r>
      <w:r>
        <w:t xml:space="preserve">   CRIB    </w:t>
      </w:r>
      <w:r>
        <w:t xml:space="preserve">   CRAWL    </w:t>
      </w:r>
      <w:r>
        <w:t xml:space="preserve">   BOY    </w:t>
      </w:r>
      <w:r>
        <w:t xml:space="preserve">   BOUNCER    </w:t>
      </w:r>
      <w:r>
        <w:t xml:space="preserve">   BOTTLE    </w:t>
      </w:r>
      <w:r>
        <w:t xml:space="preserve">   BLANKET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WORD SEARCH</dc:title>
  <dcterms:created xsi:type="dcterms:W3CDTF">2021-10-11T01:51:46Z</dcterms:created>
  <dcterms:modified xsi:type="dcterms:W3CDTF">2021-10-11T01:51:46Z</dcterms:modified>
</cp:coreProperties>
</file>