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BACK TO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HIGHLIGHTER    </w:t>
      </w:r>
      <w:r>
        <w:t xml:space="preserve">   HANDSANITISER    </w:t>
      </w:r>
      <w:r>
        <w:t xml:space="preserve">   DICTIONARY    </w:t>
      </w:r>
      <w:r>
        <w:t xml:space="preserve">   COLOREDPENCILS    </w:t>
      </w:r>
      <w:r>
        <w:t xml:space="preserve">   COMPASS    </w:t>
      </w:r>
      <w:r>
        <w:t xml:space="preserve">   RULER    </w:t>
      </w:r>
      <w:r>
        <w:t xml:space="preserve">   WATERBOTTLE    </w:t>
      </w:r>
      <w:r>
        <w:t xml:space="preserve">   GYMSHOES    </w:t>
      </w:r>
      <w:r>
        <w:t xml:space="preserve">   GYMBAG    </w:t>
      </w:r>
      <w:r>
        <w:t xml:space="preserve">   DAYPLANNER    </w:t>
      </w:r>
      <w:r>
        <w:t xml:space="preserve">   BALLPOINTPENS    </w:t>
      </w:r>
      <w:r>
        <w:t xml:space="preserve">   LAPTOP    </w:t>
      </w:r>
      <w:r>
        <w:t xml:space="preserve">   PROTRACTOR    </w:t>
      </w:r>
      <w:r>
        <w:t xml:space="preserve">   FACIALTISSUE    </w:t>
      </w:r>
      <w:r>
        <w:t xml:space="preserve">   PENCILSHARPENER    </w:t>
      </w:r>
      <w:r>
        <w:t xml:space="preserve">   NOTEBOOK    </w:t>
      </w:r>
      <w:r>
        <w:t xml:space="preserve">   SCISSORS    </w:t>
      </w:r>
      <w:r>
        <w:t xml:space="preserve">   GLUESTICK    </w:t>
      </w:r>
      <w:r>
        <w:t xml:space="preserve">   CALCULATOR    </w:t>
      </w:r>
      <w:r>
        <w:t xml:space="preserve">   BOOKS    </w:t>
      </w:r>
      <w:r>
        <w:t xml:space="preserve">   CRAYON    </w:t>
      </w:r>
      <w:r>
        <w:t xml:space="preserve">   BINDER    </w:t>
      </w:r>
      <w:r>
        <w:t xml:space="preserve">   LUNCHBOX    </w:t>
      </w:r>
      <w:r>
        <w:t xml:space="preserve">   BACKPACK    </w:t>
      </w:r>
      <w:r>
        <w:t xml:space="preserve">   PAPER    </w:t>
      </w:r>
      <w:r>
        <w:t xml:space="preserve">   ERASER    </w:t>
      </w:r>
      <w:r>
        <w:t xml:space="preserve">   PENCIL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</dc:title>
  <dcterms:created xsi:type="dcterms:W3CDTF">2021-10-11T01:52:55Z</dcterms:created>
  <dcterms:modified xsi:type="dcterms:W3CDTF">2021-10-11T01:52:55Z</dcterms:modified>
</cp:coreProperties>
</file>