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BAD BABES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KISSES    </w:t>
      </w:r>
      <w:r>
        <w:t xml:space="preserve">   CHINA    </w:t>
      </w:r>
      <w:r>
        <w:t xml:space="preserve">   DOLLS    </w:t>
      </w:r>
      <w:r>
        <w:t xml:space="preserve">   STREETLIFE    </w:t>
      </w:r>
      <w:r>
        <w:t xml:space="preserve">   TOTAL    </w:t>
      </w:r>
      <w:r>
        <w:t xml:space="preserve">   JADE    </w:t>
      </w:r>
      <w:r>
        <w:t xml:space="preserve">   SWV    </w:t>
      </w:r>
      <w:r>
        <w:t xml:space="preserve">   AALIYAH    </w:t>
      </w:r>
      <w:r>
        <w:t xml:space="preserve">   MSBANKS    </w:t>
      </w:r>
      <w:r>
        <w:t xml:space="preserve">   NICKI    </w:t>
      </w:r>
      <w:r>
        <w:t xml:space="preserve">   VENOM    </w:t>
      </w:r>
      <w:r>
        <w:t xml:space="preserve">   COD    </w:t>
      </w:r>
      <w:r>
        <w:t xml:space="preserve">   VIP    </w:t>
      </w:r>
      <w:r>
        <w:t xml:space="preserve">   DREAMS    </w:t>
      </w:r>
      <w:r>
        <w:t xml:space="preserve">   SUNSET    </w:t>
      </w:r>
      <w:r>
        <w:t xml:space="preserve">   WEED    </w:t>
      </w:r>
      <w:r>
        <w:t xml:space="preserve">   CHRISBROWN    </w:t>
      </w:r>
      <w:r>
        <w:t xml:space="preserve">   TAPPED    </w:t>
      </w:r>
      <w:r>
        <w:t xml:space="preserve">   CAPPING    </w:t>
      </w:r>
      <w:r>
        <w:t xml:space="preserve">   MONEY    </w:t>
      </w:r>
      <w:r>
        <w:t xml:space="preserve">   SUGAR    </w:t>
      </w:r>
      <w:r>
        <w:t xml:space="preserve">   MUSIC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 BABES</dc:title>
  <dcterms:created xsi:type="dcterms:W3CDTF">2021-10-11T01:53:43Z</dcterms:created>
  <dcterms:modified xsi:type="dcterms:W3CDTF">2021-10-11T01:53:43Z</dcterms:modified>
</cp:coreProperties>
</file>