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BAD KITTY SCRAMBLETASTIC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GRUMPY    </w:t>
      </w:r>
      <w:r>
        <w:t xml:space="preserve">   EXPLOSION    </w:t>
      </w:r>
      <w:r>
        <w:t xml:space="preserve">   WATER    </w:t>
      </w:r>
      <w:r>
        <w:t xml:space="preserve">   BLACK    </w:t>
      </w:r>
      <w:r>
        <w:t xml:space="preserve">   BATH    </w:t>
      </w:r>
      <w:r>
        <w:t xml:space="preserve">   YUMMY    </w:t>
      </w:r>
      <w:r>
        <w:t xml:space="preserve">   LUCKY    </w:t>
      </w:r>
      <w:r>
        <w:t xml:space="preserve">   TASTY    </w:t>
      </w:r>
      <w:r>
        <w:t xml:space="preserve">   NUGGETS    </w:t>
      </w:r>
      <w:r>
        <w:t xml:space="preserve">   BAD    </w:t>
      </w:r>
      <w:r>
        <w:t xml:space="preserve">   KITTY    </w:t>
      </w:r>
      <w:r>
        <w:t xml:space="preserve">   FISH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 KITTY SCRAMBLETASTIC WORD SEARCH</dc:title>
  <dcterms:created xsi:type="dcterms:W3CDTF">2021-10-11T01:52:03Z</dcterms:created>
  <dcterms:modified xsi:type="dcterms:W3CDTF">2021-10-11T01:52:03Z</dcterms:modified>
</cp:coreProperties>
</file>