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BALLROOM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BEAT    </w:t>
      </w:r>
      <w:r>
        <w:t xml:space="preserve">   FREE FORM    </w:t>
      </w:r>
      <w:r>
        <w:t xml:space="preserve">   SMOOTH    </w:t>
      </w:r>
      <w:r>
        <w:t xml:space="preserve">   TUXEDO    </w:t>
      </w:r>
      <w:r>
        <w:t xml:space="preserve">   GOWN    </w:t>
      </w:r>
      <w:r>
        <w:t xml:space="preserve">   HIGH ENERGY    </w:t>
      </w:r>
      <w:r>
        <w:t xml:space="preserve">   CHASSE    </w:t>
      </w:r>
      <w:r>
        <w:t xml:space="preserve">   JITTERBUG    </w:t>
      </w:r>
      <w:r>
        <w:t xml:space="preserve">   BALLROOM    </w:t>
      </w:r>
      <w:r>
        <w:t xml:space="preserve">   HARRY FOX    </w:t>
      </w:r>
      <w:r>
        <w:t xml:space="preserve">   CONTINUOUS    </w:t>
      </w:r>
      <w:r>
        <w:t xml:space="preserve">   CUBAN ACTION    </w:t>
      </w:r>
      <w:r>
        <w:t xml:space="preserve">   TRIPLE STEP    </w:t>
      </w:r>
      <w:r>
        <w:t xml:space="preserve">   CROSSOVER    </w:t>
      </w:r>
      <w:r>
        <w:t xml:space="preserve">   PROGRESSIVE    </w:t>
      </w:r>
      <w:r>
        <w:t xml:space="preserve">   ELEGANT    </w:t>
      </w:r>
      <w:r>
        <w:t xml:space="preserve">   HAND HOLD    </w:t>
      </w:r>
      <w:r>
        <w:t xml:space="preserve">   CLOSED DANCE POSITION    </w:t>
      </w:r>
      <w:r>
        <w:t xml:space="preserve">   RETURN    </w:t>
      </w:r>
      <w:r>
        <w:t xml:space="preserve">   SEND AWAY    </w:t>
      </w:r>
      <w:r>
        <w:t xml:space="preserve">   SIDE BY SIDE    </w:t>
      </w:r>
      <w:r>
        <w:t xml:space="preserve">   RISE AND FALL    </w:t>
      </w:r>
      <w:r>
        <w:t xml:space="preserve">   BASIC STEP    </w:t>
      </w:r>
      <w:r>
        <w:t xml:space="preserve">   ROCK STEP    </w:t>
      </w:r>
      <w:r>
        <w:t xml:space="preserve">   UNDER ARM TURN    </w:t>
      </w:r>
      <w:r>
        <w:t xml:space="preserve">   COSTUMES    </w:t>
      </w:r>
      <w:r>
        <w:t xml:space="preserve">   LINDY HOP    </w:t>
      </w:r>
      <w:r>
        <w:t xml:space="preserve">   COUNT    </w:t>
      </w:r>
      <w:r>
        <w:t xml:space="preserve">   TOE    </w:t>
      </w:r>
      <w:r>
        <w:t xml:space="preserve">   HEEL    </w:t>
      </w:r>
      <w:r>
        <w:t xml:space="preserve">   FOLLOWING    </w:t>
      </w:r>
      <w:r>
        <w:t xml:space="preserve">   LEADING    </w:t>
      </w:r>
      <w:r>
        <w:t xml:space="preserve">   RHYTHM    </w:t>
      </w:r>
      <w:r>
        <w:t xml:space="preserve">   FOOTWORK    </w:t>
      </w:r>
      <w:r>
        <w:t xml:space="preserve">   FRAME    </w:t>
      </w:r>
      <w:r>
        <w:t xml:space="preserve">   CHA CHA    </w:t>
      </w:r>
      <w:r>
        <w:t xml:space="preserve">   WEST COAST SWING    </w:t>
      </w:r>
      <w:r>
        <w:t xml:space="preserve">   FOXTROT    </w:t>
      </w:r>
      <w:r>
        <w:t xml:space="preserve">   SWING    </w:t>
      </w:r>
      <w:r>
        <w:t xml:space="preserve">   WALTZ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BALLROOM TERMS</dc:title>
  <dcterms:created xsi:type="dcterms:W3CDTF">2021-10-11T01:54:33Z</dcterms:created>
  <dcterms:modified xsi:type="dcterms:W3CDTF">2021-10-11T01:54:33Z</dcterms:modified>
</cp:coreProperties>
</file>