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BANDS AND SOLO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 GREEN    </w:t>
      </w:r>
      <w:r>
        <w:t xml:space="preserve">   ARETHA FRANKLIN    </w:t>
      </w:r>
      <w:r>
        <w:t xml:space="preserve">   BB KING    </w:t>
      </w:r>
      <w:r>
        <w:t xml:space="preserve">   BOB DYLAN    </w:t>
      </w:r>
      <w:r>
        <w:t xml:space="preserve">   ELLA FITZGERALD    </w:t>
      </w:r>
      <w:r>
        <w:t xml:space="preserve">   ELVIS PRESLEY    </w:t>
      </w:r>
      <w:r>
        <w:t xml:space="preserve">   JAMES BROWN    </w:t>
      </w:r>
      <w:r>
        <w:t xml:space="preserve">   JIMI HENDRIX    </w:t>
      </w:r>
      <w:r>
        <w:t xml:space="preserve">   JOE BONAMASSA    </w:t>
      </w:r>
      <w:r>
        <w:t xml:space="preserve">   JOHNNY CASH    </w:t>
      </w:r>
      <w:r>
        <w:t xml:space="preserve">   KATE BUSH    </w:t>
      </w:r>
      <w:r>
        <w:t xml:space="preserve">   LED ZEPPELIN    </w:t>
      </w:r>
      <w:r>
        <w:t xml:space="preserve">   MARVIN GAYE    </w:t>
      </w:r>
      <w:r>
        <w:t xml:space="preserve">   MUDDY WATERS    </w:t>
      </w:r>
      <w:r>
        <w:t xml:space="preserve">   NAT KING COLE    </w:t>
      </w:r>
      <w:r>
        <w:t xml:space="preserve">   NEIL YOUNG    </w:t>
      </w:r>
      <w:r>
        <w:t xml:space="preserve">   NINA SIMONE    </w:t>
      </w:r>
      <w:r>
        <w:t xml:space="preserve">   NIRVANA    </w:t>
      </w:r>
      <w:r>
        <w:t xml:space="preserve">   OASIS    </w:t>
      </w:r>
      <w:r>
        <w:t xml:space="preserve">   OTIS REDDING    </w:t>
      </w:r>
      <w:r>
        <w:t xml:space="preserve">   PINK FLOYD    </w:t>
      </w:r>
      <w:r>
        <w:t xml:space="preserve">   PRINCE    </w:t>
      </w:r>
      <w:r>
        <w:t xml:space="preserve">   QUEEN    </w:t>
      </w:r>
      <w:r>
        <w:t xml:space="preserve">   SAM COOKE    </w:t>
      </w:r>
      <w:r>
        <w:t xml:space="preserve">   STEELY DAN    </w:t>
      </w:r>
      <w:r>
        <w:t xml:space="preserve">   STEREOPHONICS    </w:t>
      </w:r>
      <w:r>
        <w:t xml:space="preserve">   STEVIE WONDER    </w:t>
      </w:r>
      <w:r>
        <w:t xml:space="preserve">   TALKING HEADS    </w:t>
      </w:r>
      <w:r>
        <w:t xml:space="preserve">   THE BEATLES    </w:t>
      </w:r>
      <w:r>
        <w:t xml:space="preserve">   THE EAGLES    </w:t>
      </w:r>
      <w:r>
        <w:t xml:space="preserve">   THE JAM    </w:t>
      </w:r>
      <w:r>
        <w:t xml:space="preserve">   THE POLICE    </w:t>
      </w:r>
      <w:r>
        <w:t xml:space="preserve">   THE ROLLING STONES    </w:t>
      </w:r>
      <w:r>
        <w:t xml:space="preserve">   THE WHO    </w:t>
      </w:r>
      <w:r>
        <w:t xml:space="preserve">   VAN MORRISON    </w:t>
      </w:r>
      <w:r>
        <w:t xml:space="preserve">   ZZ TOP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BANDS AND SOLO ARTISTS</dc:title>
  <dcterms:created xsi:type="dcterms:W3CDTF">2021-10-11T01:54:58Z</dcterms:created>
  <dcterms:modified xsi:type="dcterms:W3CDTF">2021-10-11T01:54:58Z</dcterms:modified>
</cp:coreProperties>
</file>