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BANKING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ONLINE BANKING    </w:t>
      </w:r>
      <w:r>
        <w:t xml:space="preserve">   DEBIT CARD    </w:t>
      </w:r>
      <w:r>
        <w:t xml:space="preserve">   LOANS    </w:t>
      </w:r>
      <w:r>
        <w:t xml:space="preserve">   OVERDRAFT    </w:t>
      </w:r>
      <w:r>
        <w:t xml:space="preserve">   BUDGET    </w:t>
      </w:r>
      <w:r>
        <w:t xml:space="preserve">   CASH    </w:t>
      </w:r>
      <w:r>
        <w:t xml:space="preserve">   DEBT    </w:t>
      </w:r>
      <w:r>
        <w:t xml:space="preserve">   SAVINGS ACCOUNT    </w:t>
      </w:r>
      <w:r>
        <w:t xml:space="preserve">   TRANSACTION    </w:t>
      </w:r>
      <w:r>
        <w:t xml:space="preserve">   CHECKS    </w:t>
      </w:r>
      <w:r>
        <w:t xml:space="preserve">   MONEY    </w:t>
      </w:r>
      <w:r>
        <w:t xml:space="preserve">   DEPOSIT    </w:t>
      </w:r>
      <w:r>
        <w:t xml:space="preserve">   MORTGAGE    </w:t>
      </w:r>
      <w:r>
        <w:t xml:space="preserve">   ATM    </w:t>
      </w:r>
      <w:r>
        <w:t xml:space="preserve">   BANK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TERMS</dc:title>
  <dcterms:created xsi:type="dcterms:W3CDTF">2021-10-11T01:54:58Z</dcterms:created>
  <dcterms:modified xsi:type="dcterms:W3CDTF">2021-10-11T01:54:58Z</dcterms:modified>
</cp:coreProperties>
</file>