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BANKING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MONEY CHARGED BY THE BANK FOR A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BOOK SHOWING DEPOSITS AND WITHDRAWALS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CASH MACHINE FOUND AT BANKS AND OTHER LOCATIONS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PERSONAL IDENTIFICATION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BANKING BUSINESS SUCH AS DEPOSIT OR WITHDRAWAL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 THAT IDENTIFIES YOUR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BANK PAPER YOU GET WHEN YOU MAKE A DEPOSIT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NUMBER THAT IDENTIFIES YOUR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WORKS LIKE A CHECK. $ IS TAKEN FROM YOUR ACCOUNT TO COVER EACH PURCHASE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MONEY EARNED BY YOUR MONEY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VOCABULARY</dc:title>
  <dcterms:created xsi:type="dcterms:W3CDTF">2021-10-11T01:54:25Z</dcterms:created>
  <dcterms:modified xsi:type="dcterms:W3CDTF">2021-10-11T01:54:25Z</dcterms:modified>
</cp:coreProperties>
</file>