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 JARGON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RATE OF RETURN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WITHDRAWAL FROM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PERIOD IN WHICH A LOAN IS PAID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LOAN SECURED BY EQUITY IN A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FUNDS DEPOSITED INTO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AUTOMATED CLEARING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Non-Sufficient Funds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PENDING ITEMS ON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PAID ON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CERTIFICATE OF BENEFICIAL OWNERSHIP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CUSTOMER IDENTIFICATION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SERVICE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Community Reinvestment Act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JARGON</dc:title>
  <dcterms:created xsi:type="dcterms:W3CDTF">2021-10-11T01:55:00Z</dcterms:created>
  <dcterms:modified xsi:type="dcterms:W3CDTF">2021-10-11T01:55:00Z</dcterms:modified>
</cp:coreProperties>
</file>