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BARNABAS IN ANTIOCH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FOLLOW    </w:t>
      </w:r>
      <w:r>
        <w:t xml:space="preserve">   SPREADING    </w:t>
      </w:r>
      <w:r>
        <w:t xml:space="preserve">   CHRISTIANS    </w:t>
      </w:r>
      <w:r>
        <w:t xml:space="preserve">   CORNELIUS    </w:t>
      </w:r>
      <w:r>
        <w:t xml:space="preserve">   SAUL    </w:t>
      </w:r>
      <w:r>
        <w:t xml:space="preserve">   CHURCH    </w:t>
      </w:r>
      <w:r>
        <w:t xml:space="preserve">   NEWS    </w:t>
      </w:r>
      <w:r>
        <w:t xml:space="preserve">   APOSTLE    </w:t>
      </w:r>
      <w:r>
        <w:t xml:space="preserve">   JEWS    </w:t>
      </w:r>
      <w:r>
        <w:t xml:space="preserve">   BELIEVERS    </w:t>
      </w:r>
      <w:r>
        <w:t xml:space="preserve">   JESUS    </w:t>
      </w:r>
      <w:r>
        <w:t xml:space="preserve">   BARNABAS    </w:t>
      </w:r>
      <w:r>
        <w:t xml:space="preserve">   ENCOURAGE    </w:t>
      </w:r>
      <w:r>
        <w:t xml:space="preserve">   GENTILES    </w:t>
      </w:r>
      <w:r>
        <w:t xml:space="preserve">   ANTIOCH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IN ANTIOCH</dc:title>
  <dcterms:created xsi:type="dcterms:W3CDTF">2021-10-11T01:55:12Z</dcterms:created>
  <dcterms:modified xsi:type="dcterms:W3CDTF">2021-10-11T01:55:12Z</dcterms:modified>
</cp:coreProperties>
</file>