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BARRIO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BARRIOKITCHEN    </w:t>
      </w:r>
      <w:r>
        <w:t xml:space="preserve">   YUMMY    </w:t>
      </w:r>
      <w:r>
        <w:t xml:space="preserve">   TEQUILA    </w:t>
      </w:r>
      <w:r>
        <w:t xml:space="preserve">   RICH    </w:t>
      </w:r>
      <w:r>
        <w:t xml:space="preserve">   KEVIN    </w:t>
      </w:r>
      <w:r>
        <w:t xml:space="preserve">   SOMBRERO    </w:t>
      </w:r>
      <w:r>
        <w:t xml:space="preserve">   WIN RED SOX WIN    </w:t>
      </w:r>
      <w:r>
        <w:t xml:space="preserve">   BEANS    </w:t>
      </w:r>
      <w:r>
        <w:t xml:space="preserve">   BOPS    </w:t>
      </w:r>
      <w:r>
        <w:t xml:space="preserve">   CHEESE    </w:t>
      </w:r>
      <w:r>
        <w:t xml:space="preserve">   GUACAMOLE    </w:t>
      </w:r>
      <w:r>
        <w:t xml:space="preserve">   HOBO    </w:t>
      </w:r>
      <w:r>
        <w:t xml:space="preserve">   JALAPENO    </w:t>
      </w:r>
      <w:r>
        <w:t xml:space="preserve">   MEXICO    </w:t>
      </w:r>
      <w:r>
        <w:t xml:space="preserve">   NINI    </w:t>
      </w:r>
      <w:r>
        <w:t xml:space="preserve">   QUESEDILLA    </w:t>
      </w:r>
      <w:r>
        <w:t xml:space="preserve">   RICE    </w:t>
      </w:r>
      <w:r>
        <w:t xml:space="preserve">   SALSA    </w:t>
      </w:r>
      <w:r>
        <w:t xml:space="preserve">   TACO    </w:t>
      </w:r>
      <w:r>
        <w:t xml:space="preserve">   TORTILLA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BARRIO KITCHEN</dc:title>
  <dcterms:created xsi:type="dcterms:W3CDTF">2021-10-11T01:55:24Z</dcterms:created>
  <dcterms:modified xsi:type="dcterms:W3CDTF">2021-10-11T01:55:24Z</dcterms:modified>
</cp:coreProperties>
</file>