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INFIELD    </w:t>
      </w:r>
      <w:r>
        <w:t xml:space="preserve">   JERSEY    </w:t>
      </w:r>
      <w:r>
        <w:t xml:space="preserve">   DOUBLE PLAY    </w:t>
      </w:r>
      <w:r>
        <w:t xml:space="preserve">   CURVEBALL    </w:t>
      </w:r>
      <w:r>
        <w:t xml:space="preserve">   LINE DRIVE    </w:t>
      </w:r>
      <w:r>
        <w:t xml:space="preserve">   BALL    </w:t>
      </w:r>
      <w:r>
        <w:t xml:space="preserve">   FIRST BASE    </w:t>
      </w:r>
      <w:r>
        <w:t xml:space="preserve">   SECOND BASE    </w:t>
      </w:r>
      <w:r>
        <w:t xml:space="preserve">   POP FLY    </w:t>
      </w:r>
      <w:r>
        <w:t xml:space="preserve">   FOUL BALL    </w:t>
      </w:r>
      <w:r>
        <w:t xml:space="preserve">   DUGOUT    </w:t>
      </w:r>
      <w:r>
        <w:t xml:space="preserve">   DARREN    </w:t>
      </w:r>
      <w:r>
        <w:t xml:space="preserve">   TRENTON    </w:t>
      </w:r>
      <w:r>
        <w:t xml:space="preserve">   PITCHER    </w:t>
      </w:r>
      <w:r>
        <w:t xml:space="preserve">   STEAL    </w:t>
      </w:r>
      <w:r>
        <w:t xml:space="preserve">   HOMERUN    </w:t>
      </w:r>
      <w:r>
        <w:t xml:space="preserve">   BUNT    </w:t>
      </w:r>
      <w:r>
        <w:t xml:space="preserve">   RIGHT FIELDER    </w:t>
      </w:r>
      <w:r>
        <w:t xml:space="preserve">   SHORT STOP    </w:t>
      </w:r>
      <w:r>
        <w:t xml:space="preserve">   NEW YORK YANKEES    </w:t>
      </w:r>
      <w:r>
        <w:t xml:space="preserve">   BAT    </w:t>
      </w:r>
      <w:r>
        <w:t xml:space="preserve">   CATCHER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2021-10-11T01:57:49Z</dcterms:created>
  <dcterms:modified xsi:type="dcterms:W3CDTF">2021-10-11T01:57:49Z</dcterms:modified>
</cp:coreProperties>
</file>