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 TEAMS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COLORADO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SAN FRANCISCO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ATLANTA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TEXAS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MILWAUKEE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ARIZONA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PHILADELPHIA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ST LOUIS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TORONTO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BALTIMORE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PITTSBURGH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CHICAGO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CLEVELAND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KANSAS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DETROIT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HOUSTON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CHICAGO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LOS ANGELES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LOS ANGELES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NEW YORK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CINCINNATI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SAN DIEGO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WASHINGTON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MINNESOTA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TAMPA BAY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MIAMI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OAKLAND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TEAMS</dc:title>
  <dcterms:created xsi:type="dcterms:W3CDTF">2021-10-11T01:56:15Z</dcterms:created>
  <dcterms:modified xsi:type="dcterms:W3CDTF">2021-10-11T01:56:15Z</dcterms:modified>
</cp:coreProperties>
</file>