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BASEBALL</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C</w:t>
            </w:r>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F</w:t>
            </w:r>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8</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H</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11</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I</w:t>
            </w:r>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13</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W</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15</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p/>
        </w:tc>
      </w:tr>
      <w:tr>
        <w:trPr>
          <w:trHeight w:val="4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The four points of the baseball diamond (first through third bases and home plate) that must be touched by a runner in order to score a run.</w:t>
            </w:r>
          </w:p>
          <w:p>
            <w:pPr>
              <w:keepLines/>
              <w:pStyle w:val="CluesTiny"/>
            </w:pPr>
            <w:r>
              <w:rPr>
                <w:b w:val="true"/>
                <w:bCs w:val="true"/>
              </w:rPr>
              <w:t xml:space="preserve">4. </w:t>
            </w:r>
            <w:r>
              <w:t xml:space="preserve">The score made by an offensive player who has rounded the bases and returned to home plate.</w:t>
            </w:r>
          </w:p>
          <w:p>
            <w:pPr>
              <w:keepLines/>
              <w:pStyle w:val="CluesTiny"/>
            </w:pPr>
            <w:r>
              <w:rPr>
                <w:b w:val="true"/>
                <w:bCs w:val="true"/>
              </w:rPr>
              <w:t xml:space="preserve">6. </w:t>
            </w:r>
            <w:r>
              <w:t xml:space="preserve">The offensive player who is currently positioned in the batter's box.</w:t>
            </w:r>
          </w:p>
          <w:p>
            <w:pPr>
              <w:keepLines/>
              <w:pStyle w:val="CluesTiny"/>
            </w:pPr>
            <w:r>
              <w:rPr>
                <w:b w:val="true"/>
                <w:bCs w:val="true"/>
              </w:rPr>
              <w:t xml:space="preserve">7. </w:t>
            </w:r>
            <w:r>
              <w:t xml:space="preserve">A ball which goes high in the air when batted.</w:t>
            </w:r>
          </w:p>
          <w:p>
            <w:pPr>
              <w:keepLines/>
              <w:pStyle w:val="CluesTiny"/>
            </w:pPr>
            <w:r>
              <w:rPr>
                <w:b w:val="true"/>
                <w:bCs w:val="true"/>
              </w:rPr>
              <w:t xml:space="preserve">10. </w:t>
            </w:r>
            <w:r>
              <w:t xml:space="preserve">The base over which an offensive player bats, and to which he must return after touching all three bases in order to score a run.</w:t>
            </w:r>
          </w:p>
          <w:p>
            <w:pPr>
              <w:keepLines/>
              <w:pStyle w:val="CluesTiny"/>
            </w:pPr>
            <w:r>
              <w:rPr>
                <w:b w:val="true"/>
                <w:bCs w:val="true"/>
              </w:rPr>
              <w:t xml:space="preserve">13. </w:t>
            </w:r>
            <w:r>
              <w:t xml:space="preserve">A legal pitch when so called by the umpire, which is struck at by the batter and missed;</w:t>
            </w:r>
          </w:p>
          <w:p>
            <w:pPr>
              <w:keepLines/>
              <w:pStyle w:val="CluesTiny"/>
            </w:pPr>
            <w:r>
              <w:rPr>
                <w:b w:val="true"/>
                <w:bCs w:val="true"/>
              </w:rPr>
              <w:t xml:space="preserve">14. </w:t>
            </w:r>
            <w:r>
              <w:t xml:space="preserve">The portion of the playing field that extends beyond the infield and is bordered by the first and third baselines.</w:t>
            </w:r>
          </w:p>
          <w:p>
            <w:pPr>
              <w:keepLines/>
              <w:pStyle w:val="CluesTiny"/>
            </w:pPr>
            <w:r>
              <w:rPr>
                <w:b w:val="true"/>
                <w:bCs w:val="true"/>
              </w:rPr>
              <w:t xml:space="preserve">15. </w:t>
            </w:r>
            <w:r>
              <w:t xml:space="preserve">That portion of the game within which the teams alternate on offense and defense and in which there are three outs for each team.</w:t>
            </w:r>
          </w:p>
        </w:tc>
        <w:tc>
          <w:p>
            <w:pPr>
              <w:pStyle w:val="CluesTiny"/>
            </w:pPr>
            <w:r>
              <w:rPr>
                <w:b w:val="true"/>
                <w:bCs w:val="true"/>
              </w:rPr>
              <w:t xml:space="preserve">Down</w:t>
            </w:r>
          </w:p>
          <w:p>
            <w:pPr>
              <w:keepLines/>
              <w:pStyle w:val="CluesTiny"/>
            </w:pPr>
            <w:r>
              <w:rPr>
                <w:b w:val="true"/>
                <w:bCs w:val="true"/>
              </w:rPr>
              <w:t xml:space="preserve">1. </w:t>
            </w:r>
            <w:r>
              <w:t xml:space="preserve">The defensive player whose position is directly behind home plate.</w:t>
            </w:r>
          </w:p>
          <w:p>
            <w:pPr>
              <w:keepLines/>
              <w:pStyle w:val="CluesTiny"/>
            </w:pPr>
            <w:r>
              <w:rPr>
                <w:b w:val="true"/>
                <w:bCs w:val="true"/>
              </w:rPr>
              <w:t xml:space="preserve">2. </w:t>
            </w:r>
            <w:r>
              <w:t xml:space="preserve">A batted ball that lands on foul territory between home plate and first base or third base, bounds past first or third base on or over third territory, first touches foul territory beyond first or third base, or touches a player, umpire or any object not part of the playing field while over foul territory.</w:t>
            </w:r>
          </w:p>
          <w:p>
            <w:pPr>
              <w:keepLines/>
              <w:pStyle w:val="CluesTiny"/>
            </w:pPr>
            <w:r>
              <w:rPr>
                <w:b w:val="true"/>
                <w:bCs w:val="true"/>
              </w:rPr>
              <w:t xml:space="preserve">5. </w:t>
            </w:r>
            <w:r>
              <w:t xml:space="preserve">A declaration by the umpire that a player who is trying for a base is not entitled to that base.</w:t>
            </w:r>
          </w:p>
          <w:p>
            <w:pPr>
              <w:keepLines/>
              <w:pStyle w:val="CluesTiny"/>
            </w:pPr>
            <w:r>
              <w:rPr>
                <w:b w:val="true"/>
                <w:bCs w:val="true"/>
              </w:rPr>
              <w:t xml:space="preserve">8. </w:t>
            </w:r>
            <w:r>
              <w:t xml:space="preserve">A pitch which does not enter the strike zone and is not struck at by the batter.</w:t>
            </w:r>
          </w:p>
          <w:p>
            <w:pPr>
              <w:keepLines/>
              <w:pStyle w:val="CluesTiny"/>
            </w:pPr>
            <w:r>
              <w:rPr>
                <w:b w:val="true"/>
                <w:bCs w:val="true"/>
              </w:rPr>
              <w:t xml:space="preserve">9. </w:t>
            </w:r>
            <w:r>
              <w:t xml:space="preserve">A play in which the batter makes it safely around all bases and back to home plate without stopping.</w:t>
            </w:r>
          </w:p>
          <w:p>
            <w:pPr>
              <w:keepLines/>
              <w:pStyle w:val="CluesTiny"/>
            </w:pPr>
            <w:r>
              <w:rPr>
                <w:b w:val="true"/>
                <w:bCs w:val="true"/>
              </w:rPr>
              <w:t xml:space="preserve">11. </w:t>
            </w:r>
            <w:r>
              <w:t xml:space="preserve">The act of propelling the ball toward a given objective, usually a teammate. A pitch is not a throw.</w:t>
            </w:r>
          </w:p>
          <w:p>
            <w:pPr>
              <w:keepLines/>
              <w:pStyle w:val="CluesTiny"/>
            </w:pPr>
            <w:r>
              <w:rPr>
                <w:b w:val="true"/>
                <w:bCs w:val="true"/>
              </w:rPr>
              <w:t xml:space="preserve">12. </w:t>
            </w:r>
            <w:r>
              <w:t xml:space="preserve">The diamond-shaped portion of the playing field bordered by the four bases.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BASEBALL</dc:title>
  <dcterms:created xsi:type="dcterms:W3CDTF">2021-10-11T01:56:18Z</dcterms:created>
  <dcterms:modified xsi:type="dcterms:W3CDTF">2021-10-11T01:56:18Z</dcterms:modified>
</cp:coreProperties>
</file>