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ALDRIDGE    </w:t>
      </w:r>
      <w:r>
        <w:t xml:space="preserve">   ALLEN    </w:t>
      </w:r>
      <w:r>
        <w:t xml:space="preserve">   BEAL    </w:t>
      </w:r>
      <w:r>
        <w:t xml:space="preserve">   BIRD    </w:t>
      </w:r>
      <w:r>
        <w:t xml:space="preserve">   BOOKER    </w:t>
      </w:r>
      <w:r>
        <w:t xml:space="preserve">   BROWN    </w:t>
      </w:r>
      <w:r>
        <w:t xml:space="preserve">   BUTLER    </w:t>
      </w:r>
      <w:r>
        <w:t xml:space="preserve">   COUSINS    </w:t>
      </w:r>
      <w:r>
        <w:t xml:space="preserve">   CURRY    </w:t>
      </w:r>
      <w:r>
        <w:t xml:space="preserve">   DAVIS    </w:t>
      </w:r>
      <w:r>
        <w:t xml:space="preserve">   DEROZAN    </w:t>
      </w:r>
      <w:r>
        <w:t xml:space="preserve">   DIRK    </w:t>
      </w:r>
      <w:r>
        <w:t xml:space="preserve">   DRAYMOND    </w:t>
      </w:r>
      <w:r>
        <w:t xml:space="preserve">   DRUMMOND    </w:t>
      </w:r>
      <w:r>
        <w:t xml:space="preserve">   DURANT    </w:t>
      </w:r>
      <w:r>
        <w:t xml:space="preserve">   EMBIID    </w:t>
      </w:r>
      <w:r>
        <w:t xml:space="preserve">   GOBERT    </w:t>
      </w:r>
      <w:r>
        <w:t xml:space="preserve">   GORDON    </w:t>
      </w:r>
      <w:r>
        <w:t xml:space="preserve">   GRIFFIN    </w:t>
      </w:r>
      <w:r>
        <w:t xml:space="preserve">   HARDEN    </w:t>
      </w:r>
      <w:r>
        <w:t xml:space="preserve">   HARRIS    </w:t>
      </w:r>
      <w:r>
        <w:t xml:space="preserve">   IVERSON    </w:t>
      </w:r>
      <w:r>
        <w:t xml:space="preserve">   JOKIC    </w:t>
      </w:r>
      <w:r>
        <w:t xml:space="preserve">   JORDAN    </w:t>
      </w:r>
      <w:r>
        <w:t xml:space="preserve">   KEMBA    </w:t>
      </w:r>
      <w:r>
        <w:t xml:space="preserve">   KLAY    </w:t>
      </w:r>
      <w:r>
        <w:t xml:space="preserve">   KOBE    </w:t>
      </w:r>
      <w:r>
        <w:t xml:space="preserve">   KORVER    </w:t>
      </w:r>
      <w:r>
        <w:t xml:space="preserve">   KYRIE    </w:t>
      </w:r>
      <w:r>
        <w:t xml:space="preserve">   LAVINE    </w:t>
      </w:r>
      <w:r>
        <w:t xml:space="preserve">   LEBRON    </w:t>
      </w:r>
      <w:r>
        <w:t xml:space="preserve">   LILLARD    </w:t>
      </w:r>
      <w:r>
        <w:t xml:space="preserve">   LONZO    </w:t>
      </w:r>
      <w:r>
        <w:t xml:space="preserve">   MAGIC    </w:t>
      </w:r>
      <w:r>
        <w:t xml:space="preserve">   MARKKANEN    </w:t>
      </w:r>
      <w:r>
        <w:t xml:space="preserve">   MITCHELL    </w:t>
      </w:r>
      <w:r>
        <w:t xml:space="preserve">   MURRAY    </w:t>
      </w:r>
      <w:r>
        <w:t xml:space="preserve">   OLADIPO    </w:t>
      </w:r>
      <w:r>
        <w:t xml:space="preserve">   PAUL    </w:t>
      </w:r>
      <w:r>
        <w:t xml:space="preserve">   PG13    </w:t>
      </w:r>
      <w:r>
        <w:t xml:space="preserve">   PIPPEN    </w:t>
      </w:r>
      <w:r>
        <w:t xml:space="preserve">   PORZINGUS    </w:t>
      </w:r>
      <w:r>
        <w:t xml:space="preserve">   SHAQ    </w:t>
      </w:r>
      <w:r>
        <w:t xml:space="preserve">   SIMMONS    </w:t>
      </w:r>
      <w:r>
        <w:t xml:space="preserve">   TATUM    </w:t>
      </w:r>
      <w:r>
        <w:t xml:space="preserve">   TOWNS    </w:t>
      </w:r>
      <w:r>
        <w:t xml:space="preserve">   WADE    </w:t>
      </w:r>
      <w:r>
        <w:t xml:space="preserve">   WALL    </w:t>
      </w:r>
      <w:r>
        <w:t xml:space="preserve">   WESTBROOK    </w:t>
      </w:r>
      <w:r>
        <w:t xml:space="preserve">   WIGGINS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PLAYERS</dc:title>
  <dcterms:created xsi:type="dcterms:W3CDTF">2021-10-11T01:58:14Z</dcterms:created>
  <dcterms:modified xsi:type="dcterms:W3CDTF">2021-10-11T01:58:14Z</dcterms:modified>
</cp:coreProperties>
</file>