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BASKETBALL TERMINOLOGY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UCLA Screen    </w:t>
      </w:r>
      <w:r>
        <w:t xml:space="preserve">   UCLA    </w:t>
      </w:r>
      <w:r>
        <w:t xml:space="preserve">   Travel    </w:t>
      </w:r>
      <w:r>
        <w:t xml:space="preserve">   Slot    </w:t>
      </w:r>
      <w:r>
        <w:t xml:space="preserve">   Sideline    </w:t>
      </w:r>
      <w:r>
        <w:t xml:space="preserve">   Shot Clock    </w:t>
      </w:r>
      <w:r>
        <w:t xml:space="preserve">   Square Up    </w:t>
      </w:r>
      <w:r>
        <w:t xml:space="preserve">   Spin Dribble    </w:t>
      </w:r>
      <w:r>
        <w:t xml:space="preserve">   Triangle and Two    </w:t>
      </w:r>
      <w:r>
        <w:t xml:space="preserve">   Transition    </w:t>
      </w:r>
      <w:r>
        <w:t xml:space="preserve">   Top of the key    </w:t>
      </w:r>
      <w:r>
        <w:t xml:space="preserve">   Tip off ball    </w:t>
      </w:r>
      <w:r>
        <w:t xml:space="preserve">   Timeout    </w:t>
      </w:r>
      <w:r>
        <w:t xml:space="preserve">   Through -the-Legs Dribble    </w:t>
      </w:r>
      <w:r>
        <w:t xml:space="preserve">   Three-Pointer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TERMINOLOGY Game</dc:title>
  <dcterms:created xsi:type="dcterms:W3CDTF">2021-10-11T01:59:19Z</dcterms:created>
  <dcterms:modified xsi:type="dcterms:W3CDTF">2021-10-11T01:59:19Z</dcterms:modified>
</cp:coreProperties>
</file>