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NIGHTWING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WORD DOES BILLY BATSON SAY TO BECOME CAPTAIN MARVEL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PENGUIN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JUSTICE LEAGUES SPACE STATION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KING OF ATLANTIS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BATMANS MOST TRUSTED ALLIE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WHOS NICKNAME IS THE EMERALD ARCHER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GREEN LANTERNS ARCH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BARRY ALLEN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MEMBER OF THE JUSTICE LEAGUE IS NAMED JON JONES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CAME FROM KRYPTON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WEAPON DOES BATMAN THROW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UNDER THE RED 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VICTOR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BRUCE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BATMAN'S ARCH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CITIES NEWSPAPER IS CALLED THE DAILY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GOTHAMS PROTECTOR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</dc:title>
  <dcterms:created xsi:type="dcterms:W3CDTF">2021-10-11T01:58:35Z</dcterms:created>
  <dcterms:modified xsi:type="dcterms:W3CDTF">2021-10-11T01:58:35Z</dcterms:modified>
</cp:coreProperties>
</file>