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color was the wig Joker was wearing as a disguise during the hospital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name shut down Bruce's spy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Harvey Dent always let this decide for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Batman's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batman fail to save during the bomb scenes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"why so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boat blows up during the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City it takes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pretended to be batman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does two-face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nickname does Harvey call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of actor who plays the Joker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name of actor who plays Lucius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made gear for Batman and located the Joker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Promoted to commissioner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Director of the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interrogates the joker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Gotham's white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actor who plays Gordon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actor that plays Two-Face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building does the Joker blow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actor who plays Batman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Batman's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Joker escape in after the bank heist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does batman go to catch Lao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Bruce Wayne's butler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gave the Joker his scars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happened to Harvey Dent's face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</dc:title>
  <dcterms:created xsi:type="dcterms:W3CDTF">2021-10-11T01:59:58Z</dcterms:created>
  <dcterms:modified xsi:type="dcterms:W3CDTF">2021-10-11T01:59:58Z</dcterms:modified>
</cp:coreProperties>
</file>