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Ecosystem    </w:t>
      </w:r>
      <w:r>
        <w:t xml:space="preserve">   Bat    </w:t>
      </w:r>
      <w:r>
        <w:t xml:space="preserve">   Cave    </w:t>
      </w:r>
      <w:r>
        <w:t xml:space="preserve">   Colony    </w:t>
      </w:r>
      <w:r>
        <w:t xml:space="preserve">   Echo    </w:t>
      </w:r>
      <w:r>
        <w:t xml:space="preserve">   Echolocation    </w:t>
      </w:r>
      <w:r>
        <w:t xml:space="preserve">   Fruit    </w:t>
      </w:r>
      <w:r>
        <w:t xml:space="preserve">   Mammal    </w:t>
      </w:r>
      <w:r>
        <w:t xml:space="preserve">   Night    </w:t>
      </w:r>
      <w:r>
        <w:t xml:space="preserve">   Nocturnal    </w:t>
      </w:r>
      <w:r>
        <w:t xml:space="preserve">   Pollinate    </w:t>
      </w:r>
      <w:r>
        <w:t xml:space="preserve">   Pup    </w:t>
      </w:r>
      <w:r>
        <w:t xml:space="preserve">   Roost    </w:t>
      </w:r>
      <w:r>
        <w:t xml:space="preserve">   Vampire    </w:t>
      </w:r>
      <w:r>
        <w:t xml:space="preserve">   Wings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 WORD SEARCH </dc:title>
  <dcterms:created xsi:type="dcterms:W3CDTF">2021-10-11T01:58:05Z</dcterms:created>
  <dcterms:modified xsi:type="dcterms:W3CDTF">2021-10-11T01:58:05Z</dcterms:modified>
</cp:coreProperties>
</file>