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BBG WORLD QUALITY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THINK QUALITY    </w:t>
      </w:r>
      <w:r>
        <w:t xml:space="preserve">   QUALITY INFLUENCER    </w:t>
      </w:r>
      <w:r>
        <w:t xml:space="preserve">   TO BUY OR NOT TO BUY    </w:t>
      </w:r>
      <w:r>
        <w:t xml:space="preserve">   CONSUMERS    </w:t>
      </w:r>
      <w:r>
        <w:t xml:space="preserve">   CRQS    </w:t>
      </w:r>
      <w:r>
        <w:t xml:space="preserve">   LEAKERS    </w:t>
      </w:r>
      <w:r>
        <w:t xml:space="preserve">   ARTWORK ERROR    </w:t>
      </w:r>
      <w:r>
        <w:t xml:space="preserve">   UNDER WEIGHT    </w:t>
      </w:r>
      <w:r>
        <w:t xml:space="preserve">   CUTTING DISPLACEMENT    </w:t>
      </w:r>
      <w:r>
        <w:t xml:space="preserve">   SEAL JOIN    </w:t>
      </w:r>
      <w:r>
        <w:t xml:space="preserve">   FOREIGN MATTER    </w:t>
      </w:r>
      <w:r>
        <w:t xml:space="preserve">   DATE CODE    </w:t>
      </w:r>
      <w:r>
        <w:t xml:space="preserve">   BATCHING ERROR    </w:t>
      </w:r>
      <w:r>
        <w:t xml:space="preserve">   CONTAMINATION    </w:t>
      </w:r>
      <w:r>
        <w:t xml:space="preserve">   CROSS PACKINGS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BBG WORLD QUALITY DAY</dc:title>
  <dcterms:created xsi:type="dcterms:W3CDTF">2021-11-25T03:37:07Z</dcterms:created>
  <dcterms:modified xsi:type="dcterms:W3CDTF">2021-11-25T03:37:07Z</dcterms:modified>
</cp:coreProperties>
</file>