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BBQ Brain Teaser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napkins    </w:t>
      </w:r>
      <w:r>
        <w:t xml:space="preserve">   coal    </w:t>
      </w:r>
      <w:r>
        <w:t xml:space="preserve">   cricket    </w:t>
      </w:r>
      <w:r>
        <w:t xml:space="preserve">   outdoors    </w:t>
      </w:r>
      <w:r>
        <w:t xml:space="preserve">   water fights    </w:t>
      </w:r>
      <w:r>
        <w:t xml:space="preserve">   ice lolly    </w:t>
      </w:r>
      <w:r>
        <w:t xml:space="preserve">   ice cream    </w:t>
      </w:r>
      <w:r>
        <w:t xml:space="preserve">   snacks    </w:t>
      </w:r>
      <w:r>
        <w:t xml:space="preserve">   salad    </w:t>
      </w:r>
      <w:r>
        <w:t xml:space="preserve">   kebab    </w:t>
      </w:r>
      <w:r>
        <w:t xml:space="preserve">   party    </w:t>
      </w:r>
      <w:r>
        <w:t xml:space="preserve">   gathering    </w:t>
      </w:r>
      <w:r>
        <w:t xml:space="preserve">   friends    </w:t>
      </w:r>
      <w:r>
        <w:t xml:space="preserve">   family    </w:t>
      </w:r>
      <w:r>
        <w:t xml:space="preserve">   tongs    </w:t>
      </w:r>
      <w:r>
        <w:t xml:space="preserve">   beer    </w:t>
      </w:r>
      <w:r>
        <w:t xml:space="preserve">   lemonade    </w:t>
      </w:r>
      <w:r>
        <w:t xml:space="preserve">   Ketchup    </w:t>
      </w:r>
      <w:r>
        <w:t xml:space="preserve">   Burger    </w:t>
      </w:r>
      <w:r>
        <w:t xml:space="preserve">   Hot Dog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BBQ Brain Teaser</dc:title>
  <dcterms:created xsi:type="dcterms:W3CDTF">2021-10-11T01:59:58Z</dcterms:created>
  <dcterms:modified xsi:type="dcterms:W3CDTF">2021-10-11T01:59:58Z</dcterms:modified>
</cp:coreProperties>
</file>