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BBQ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Table cloth    </w:t>
      </w:r>
      <w:r>
        <w:t xml:space="preserve">   Ice    </w:t>
      </w:r>
      <w:r>
        <w:t xml:space="preserve">   Lemonade    </w:t>
      </w:r>
      <w:r>
        <w:t xml:space="preserve">   Sunshine    </w:t>
      </w:r>
      <w:r>
        <w:t xml:space="preserve">   Charcoal    </w:t>
      </w:r>
      <w:r>
        <w:t xml:space="preserve">   Corncob    </w:t>
      </w:r>
      <w:r>
        <w:t xml:space="preserve">   Beans    </w:t>
      </w:r>
      <w:r>
        <w:t xml:space="preserve">   Buns    </w:t>
      </w:r>
      <w:r>
        <w:t xml:space="preserve">   Friends    </w:t>
      </w:r>
      <w:r>
        <w:t xml:space="preserve">   Grill    </w:t>
      </w:r>
      <w:r>
        <w:t xml:space="preserve">   Hamburger    </w:t>
      </w:r>
      <w:r>
        <w:t xml:space="preserve">   Hotdog    </w:t>
      </w:r>
      <w:r>
        <w:t xml:space="preserve">   Ketchup    </w:t>
      </w:r>
      <w:r>
        <w:t xml:space="preserve">   Mustard    </w:t>
      </w:r>
      <w:r>
        <w:t xml:space="preserve">   Potato chips    </w:t>
      </w:r>
      <w:r>
        <w:t xml:space="preserve">   Potato salad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BBQ Word Search</dc:title>
  <dcterms:created xsi:type="dcterms:W3CDTF">2021-10-11T01:59:53Z</dcterms:created>
  <dcterms:modified xsi:type="dcterms:W3CDTF">2021-10-11T01:59:53Z</dcterms:modified>
</cp:coreProperties>
</file>