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BBQ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apple juice    </w:t>
      </w:r>
      <w:r>
        <w:t xml:space="preserve">   bbq    </w:t>
      </w:r>
      <w:r>
        <w:t xml:space="preserve">   beans    </w:t>
      </w:r>
      <w:r>
        <w:t xml:space="preserve">   brisket    </w:t>
      </w:r>
      <w:r>
        <w:t xml:space="preserve">   burger    </w:t>
      </w:r>
      <w:r>
        <w:t xml:space="preserve">   chicken    </w:t>
      </w:r>
      <w:r>
        <w:t xml:space="preserve">   coleslaw    </w:t>
      </w:r>
      <w:r>
        <w:t xml:space="preserve">   cow    </w:t>
      </w:r>
      <w:r>
        <w:t xml:space="preserve">   eat    </w:t>
      </w:r>
      <w:r>
        <w:t xml:space="preserve">   fruit    </w:t>
      </w:r>
      <w:r>
        <w:t xml:space="preserve">   grill    </w:t>
      </w:r>
      <w:r>
        <w:t xml:space="preserve">   lemonade    </w:t>
      </w:r>
      <w:r>
        <w:t xml:space="preserve">   macaroni    </w:t>
      </w:r>
      <w:r>
        <w:t xml:space="preserve">   pig    </w:t>
      </w:r>
      <w:r>
        <w:t xml:space="preserve">   pork    </w:t>
      </w:r>
      <w:r>
        <w:t xml:space="preserve">   ribs    </w:t>
      </w:r>
      <w:r>
        <w:t xml:space="preserve">   sausage    </w:t>
      </w:r>
      <w:r>
        <w:t xml:space="preserve">   smoker    </w:t>
      </w:r>
      <w:r>
        <w:t xml:space="preserve">   sweet tea    </w:t>
      </w:r>
      <w:r>
        <w:t xml:space="preserve">   vegetables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BBQ Word Search</dc:title>
  <dcterms:created xsi:type="dcterms:W3CDTF">2021-10-11T01:58:33Z</dcterms:created>
  <dcterms:modified xsi:type="dcterms:W3CDTF">2021-10-11T01:58:33Z</dcterms:modified>
</cp:coreProperties>
</file>