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BBS Concert Band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Alto Saxophone    </w:t>
      </w:r>
      <w:r>
        <w:t xml:space="preserve">   Baritone Saxophone    </w:t>
      </w:r>
      <w:r>
        <w:t xml:space="preserve">   Bass Claranet    </w:t>
      </w:r>
      <w:r>
        <w:t xml:space="preserve">   Bassoon    </w:t>
      </w:r>
      <w:r>
        <w:t xml:space="preserve">   Claranet    </w:t>
      </w:r>
      <w:r>
        <w:t xml:space="preserve">   Conductor    </w:t>
      </w:r>
      <w:r>
        <w:t xml:space="preserve">   Euphonium    </w:t>
      </w:r>
      <w:r>
        <w:t xml:space="preserve">   Flute    </w:t>
      </w:r>
      <w:r>
        <w:t xml:space="preserve">   French Horn    </w:t>
      </w:r>
      <w:r>
        <w:t xml:space="preserve">   Percussion    </w:t>
      </w:r>
      <w:r>
        <w:t xml:space="preserve">   Tenor Horn    </w:t>
      </w:r>
      <w:r>
        <w:t xml:space="preserve">   Tenor Saxophone    </w:t>
      </w:r>
      <w:r>
        <w:t xml:space="preserve">   Trombone    </w:t>
      </w:r>
      <w:r>
        <w:t xml:space="preserve">   Trumpet    </w:t>
      </w:r>
      <w:r>
        <w:t xml:space="preserve">   Tuba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BBS Concert Band</dc:title>
  <dcterms:created xsi:type="dcterms:W3CDTF">2021-10-11T01:59:04Z</dcterms:created>
  <dcterms:modified xsi:type="dcterms:W3CDTF">2021-10-11T01:59:04Z</dcterms:modified>
</cp:coreProperties>
</file>