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BCBS Program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access    </w:t>
      </w:r>
      <w:r>
        <w:t xml:space="preserve">   BCBS    </w:t>
      </w:r>
      <w:r>
        <w:t xml:space="preserve">   experience    </w:t>
      </w:r>
      <w:r>
        <w:t xml:space="preserve">   health    </w:t>
      </w:r>
      <w:r>
        <w:t xml:space="preserve">   library    </w:t>
      </w:r>
      <w:r>
        <w:t xml:space="preserve">   link    </w:t>
      </w:r>
      <w:r>
        <w:t xml:space="preserve">   member    </w:t>
      </w:r>
      <w:r>
        <w:t xml:space="preserve">   online    </w:t>
      </w:r>
      <w:r>
        <w:t xml:space="preserve">   personal    </w:t>
      </w:r>
      <w:r>
        <w:t xml:space="preserve">   portal    </w:t>
      </w:r>
      <w:r>
        <w:t xml:space="preserve">   resources    </w:t>
      </w:r>
      <w:r>
        <w:t xml:space="preserve">   rewarding    </w:t>
      </w:r>
      <w:r>
        <w:t xml:space="preserve">   support    </w:t>
      </w:r>
      <w:r>
        <w:t xml:space="preserve">   technology    </w:t>
      </w:r>
      <w:r>
        <w:t xml:space="preserve">   tools    </w:t>
      </w:r>
      <w:r>
        <w:t xml:space="preserve">   wellness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BCBS Program Word Search</dc:title>
  <dcterms:created xsi:type="dcterms:W3CDTF">2021-10-11T01:58:31Z</dcterms:created>
  <dcterms:modified xsi:type="dcterms:W3CDTF">2021-10-11T01:58:31Z</dcterms:modified>
</cp:coreProperties>
</file>