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BC and Alberta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will you find the Gassy Jack steam clock in Vancouver?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 Suspension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fishy tourist attraction located in Stanley Park?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 park, where you can relive the Jamaican Bobsled team's run for glory?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National Park, approximately 80.62 miles from downtown Calgary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famous resort area 75 miles from Vancouver?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2nd largest mall in North America, located 2.5 miles from The Westin Grand Vancouver?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Westin __________ hotel borders Stanley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____________ Stampede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arena is the home of the Vancouver Canucks and is .5 miles from The Westin Grand Vancouver?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Calgary's only downtown shopping centre?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Calgary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common name of the arena that is home to the Calgary Flames?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"island" will you find artist's studios and theatres in Vancouver?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Canada's premier show jumping attraction, located just south of Calgary? Spruce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will be able to walk the Seawall in  ___________ park, Vancouver?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will find The Westin ________ at the crossroads of Yaletown and Robson St's in downtown Vancouver.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premier shopping and entertainment street located .25 of a mile from the Westin Bayshore and is home to our Westin Grand?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and Alberta</dc:title>
  <dcterms:created xsi:type="dcterms:W3CDTF">2021-10-11T01:58:38Z</dcterms:created>
  <dcterms:modified xsi:type="dcterms:W3CDTF">2021-10-11T01:58:38Z</dcterms:modified>
</cp:coreProperties>
</file>