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BEATITUDES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enticing one's desires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 on the 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Blessed are the ___ __ ___, for they shall see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brag or to be prideful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show mercy is to ___ the ignorant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Blessed are the ___, for they shall obtain mercy.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Blessed is the poor in spirit, for theirs is the Kingdom of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Complete 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show mercy is to ___ the naked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gifts bestowed from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compassion towards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disobey God's commandments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Blessed are the ___, for they shall possess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giving to someone that is in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undergo pain or distress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Blessed are those who suffer ___ for justice' sake, for theirs is the Kingdome of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someone who willingly will suffer or to die for their religion or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Having little or no money or goods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Blessed are they who ___, for they will be comforted.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confident in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Having large quanity of money and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murder of unborn babies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Blessed are the ___, for they shall be called the children of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Wanting what others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be meek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be uncontaminated or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Bessed are they who hunger and thirst for ___, for they shall be satisfied.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show mercy is to ___ the afflicted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 to men of good will.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show mercy is to ___ the homeless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Prince of Peace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BEATITUDES</dc:title>
  <dcterms:created xsi:type="dcterms:W3CDTF">2021-10-11T02:01:21Z</dcterms:created>
  <dcterms:modified xsi:type="dcterms:W3CDTF">2021-10-11T02:01:21Z</dcterms:modified>
</cp:coreProperties>
</file>