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BEAUTY PRODUCTS AND BRANDS!!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thebalm    </w:t>
      </w:r>
      <w:r>
        <w:t xml:space="preserve">   tarte    </w:t>
      </w:r>
      <w:r>
        <w:t xml:space="preserve">   anastasiabeverlyhills    </w:t>
      </w:r>
      <w:r>
        <w:t xml:space="preserve">   marcjacobs    </w:t>
      </w:r>
      <w:r>
        <w:t xml:space="preserve">   benifit    </w:t>
      </w:r>
      <w:r>
        <w:t xml:space="preserve">   esteelauder    </w:t>
      </w:r>
      <w:r>
        <w:t xml:space="preserve">   chanel    </w:t>
      </w:r>
      <w:r>
        <w:t xml:space="preserve">   mac    </w:t>
      </w:r>
      <w:r>
        <w:t xml:space="preserve">   twofaced    </w:t>
      </w:r>
      <w:r>
        <w:t xml:space="preserve">   nars    </w:t>
      </w:r>
      <w:r>
        <w:t xml:space="preserve">   urbandecay    </w:t>
      </w:r>
      <w:r>
        <w:t xml:space="preserve">   blush    </w:t>
      </w:r>
      <w:r>
        <w:t xml:space="preserve">   perfume    </w:t>
      </w:r>
      <w:r>
        <w:t xml:space="preserve">   brushes    </w:t>
      </w:r>
      <w:r>
        <w:t xml:space="preserve">   eyeliner    </w:t>
      </w:r>
      <w:r>
        <w:t xml:space="preserve">   concealer    </w:t>
      </w:r>
      <w:r>
        <w:t xml:space="preserve">   primer    </w:t>
      </w:r>
      <w:r>
        <w:t xml:space="preserve">   powder    </w:t>
      </w:r>
      <w:r>
        <w:t xml:space="preserve">   contour    </w:t>
      </w:r>
      <w:r>
        <w:t xml:space="preserve">   eyeshadow    </w:t>
      </w:r>
      <w:r>
        <w:t xml:space="preserve">   bronzer    </w:t>
      </w:r>
      <w:r>
        <w:t xml:space="preserve">   foundation    </w:t>
      </w:r>
      <w:r>
        <w:t xml:space="preserve">   mascara    </w:t>
      </w:r>
      <w:r>
        <w:t xml:space="preserve">   makeup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PRODUCTS AND BRANDS!!</dc:title>
  <dcterms:created xsi:type="dcterms:W3CDTF">2021-10-11T02:00:57Z</dcterms:created>
  <dcterms:modified xsi:type="dcterms:W3CDTF">2021-10-11T02:00:57Z</dcterms:modified>
</cp:coreProperties>
</file>