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BEHAVIOR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Gentleness    </w:t>
      </w:r>
      <w:r>
        <w:t xml:space="preserve">   friendliness    </w:t>
      </w:r>
      <w:r>
        <w:t xml:space="preserve">   Politeness    </w:t>
      </w:r>
      <w:r>
        <w:t xml:space="preserve">   Generosity    </w:t>
      </w:r>
      <w:r>
        <w:t xml:space="preserve">   Obedience    </w:t>
      </w:r>
      <w:r>
        <w:t xml:space="preserve">   Perserverance    </w:t>
      </w:r>
      <w:r>
        <w:t xml:space="preserve">   Agression    </w:t>
      </w:r>
      <w:r>
        <w:t xml:space="preserve">   Assertive    </w:t>
      </w:r>
      <w:r>
        <w:t xml:space="preserve">   Passive    </w:t>
      </w:r>
      <w:r>
        <w:t xml:space="preserve">   Trustworthy    </w:t>
      </w:r>
      <w:r>
        <w:t xml:space="preserve">   Dishonest    </w:t>
      </w:r>
      <w:r>
        <w:t xml:space="preserve">   Humble    </w:t>
      </w:r>
      <w:r>
        <w:t xml:space="preserve">   Loyalty    </w:t>
      </w:r>
      <w:r>
        <w:t xml:space="preserve">   Honesty    </w:t>
      </w:r>
      <w:r>
        <w:t xml:space="preserve">   Respect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 WORD SEARCH</dc:title>
  <dcterms:created xsi:type="dcterms:W3CDTF">2021-10-11T02:02:30Z</dcterms:created>
  <dcterms:modified xsi:type="dcterms:W3CDTF">2021-10-11T02:02:30Z</dcterms:modified>
</cp:coreProperties>
</file>