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BENİ BUL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Güneş'in çevresinde dolanan, kendi ışıkları bulunmayan Güneş'ten aldıkları ışığı yansıtan gökcisimlerinin ortak adıdır.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Yüzeyindeki yaygın demiroksitten dolayı kızılımsı bir görünüme sahip olduğu için Kızıl Gezegen diye adlandırılan gezegendir.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Enerjisi biten büyük yıldızların şiddetle patlaması durumuna verilen addır.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Güneş ve Ay dışında olmak üzere, gökyüzünde ışıklı gökcisimlerinden her biridir.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Milyonlarca yıldızdan, yıldız kümelerinden, bulutsulardan ve gaz bulutlarından oluşmuş, Samanyolu gibi bağımsız uzay adasıdır.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Aynı cins atomlardan oluşan ve kimyasal yollarla kendinden daha basit ve farklı maddelere ayrılamayan saf maddelere verilen isimdir.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Güneş'in çekim kuvvetinin etkisiyle gezegenler, gezegenlerin uyduları, kuyruklu yıldızlar ve meteorların yine Güneş etrafında birikmesiyle oluşan gök cisimleri topluluğudur.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Yıldızların yaşamlarının son bulabileceği biçimlerden biridir.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Yaşamının son evresindeki soğuk yıldızlardır.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Evrendeki tüm maddenin kimyasal ve fiziksel niteliklerini taşıyan en küçük yapı taşıdır.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Uzayda belirli nicelikteki maddenin bir noktaya toplanması ile meydana gelen bir nesnedir.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Gök bilimcidir.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Soygazlar grubunda yer alan elementtir. Güneş ve yıldızların ana bileşenlerindendir.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BENİ BUL</dc:title>
  <dcterms:created xsi:type="dcterms:W3CDTF">2021-10-11T02:05:38Z</dcterms:created>
  <dcterms:modified xsi:type="dcterms:W3CDTF">2021-10-11T02:05:38Z</dcterms:modified>
</cp:coreProperties>
</file>