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 CROSSWORD PUZZLE YOU'LL EVER DO! IT'S ABOUT MYSELF, GOOD LUCK! :p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year did I graduate high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resturant did we eat at when I spent the night in March?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COOLEST PERSON I KNOW!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celebrity is my idol?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show did you get me hooked onto?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was I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my dream car?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tall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my favorite superhero?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What's my shoe size?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my favorite shoe brand?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old am 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month is my birthday?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my first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What's my favorite color?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CROSSWORD PUZZLE YOU'LL EVER DO! IT'S ABOUT MYSELF, GOOD LUCK! :p</dc:title>
  <dcterms:created xsi:type="dcterms:W3CDTF">2021-10-11T02:05:46Z</dcterms:created>
  <dcterms:modified xsi:type="dcterms:W3CDTF">2021-10-11T02:05:46Z</dcterms:modified>
</cp:coreProperties>
</file>