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BEST MA'MA 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SUPERMOM    </w:t>
      </w:r>
      <w:r>
        <w:t xml:space="preserve">   SKYLAR    </w:t>
      </w:r>
      <w:r>
        <w:t xml:space="preserve">   PASSIONATE    </w:t>
      </w:r>
      <w:r>
        <w:t xml:space="preserve">   LOVING    </w:t>
      </w:r>
      <w:r>
        <w:t xml:space="preserve">   KENNDAL    </w:t>
      </w:r>
      <w:r>
        <w:t xml:space="preserve">   HARDWORKING    </w:t>
      </w:r>
      <w:r>
        <w:t xml:space="preserve">   CARING    </w:t>
      </w:r>
      <w:r>
        <w:t xml:space="preserve">   STRONG    </w:t>
      </w:r>
      <w:r>
        <w:t xml:space="preserve">   SHYAN    </w:t>
      </w:r>
      <w:r>
        <w:t xml:space="preserve">   NANA    </w:t>
      </w:r>
      <w:r>
        <w:t xml:space="preserve">   LEON    </w:t>
      </w:r>
      <w:r>
        <w:t xml:space="preserve">   JOSH    </w:t>
      </w:r>
      <w:r>
        <w:t xml:space="preserve">   DYLAN    </w:t>
      </w:r>
      <w:r>
        <w:t xml:space="preserve">   BRADEN    </w:t>
      </w:r>
      <w:r>
        <w:t xml:space="preserve">   SUPPORTIVE    </w:t>
      </w:r>
      <w:r>
        <w:t xml:space="preserve">   SNOOPY    </w:t>
      </w:r>
      <w:r>
        <w:t xml:space="preserve">   PAUL    </w:t>
      </w:r>
      <w:r>
        <w:t xml:space="preserve">   LUTION    </w:t>
      </w:r>
      <w:r>
        <w:t xml:space="preserve">   KEVIN    </w:t>
      </w:r>
      <w:r>
        <w:t xml:space="preserve">   JENNY    </w:t>
      </w:r>
      <w:r>
        <w:t xml:space="preserve">   COCOA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MA'MA EVER</dc:title>
  <dcterms:created xsi:type="dcterms:W3CDTF">2021-10-11T02:07:39Z</dcterms:created>
  <dcterms:modified xsi:type="dcterms:W3CDTF">2021-10-11T02:07:39Z</dcterms:modified>
</cp:coreProperties>
</file>