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 KIND TO ONE EACH OTHER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Respectful    </w:t>
      </w:r>
      <w:r>
        <w:t xml:space="preserve">   Inspirational    </w:t>
      </w:r>
      <w:r>
        <w:t xml:space="preserve">   Positive    </w:t>
      </w:r>
      <w:r>
        <w:t xml:space="preserve">   Supportive    </w:t>
      </w:r>
      <w:r>
        <w:t xml:space="preserve">   Weird    </w:t>
      </w:r>
      <w:r>
        <w:t xml:space="preserve">   Cheerful    </w:t>
      </w:r>
      <w:r>
        <w:t xml:space="preserve">   Sporty    </w:t>
      </w:r>
      <w:r>
        <w:t xml:space="preserve">   Active    </w:t>
      </w:r>
      <w:r>
        <w:t xml:space="preserve">   Creative    </w:t>
      </w:r>
      <w:r>
        <w:t xml:space="preserve">   Adventuresome    </w:t>
      </w:r>
      <w:r>
        <w:t xml:space="preserve">   Fearless    </w:t>
      </w:r>
      <w:r>
        <w:t xml:space="preserve">   Heroic    </w:t>
      </w:r>
      <w:r>
        <w:t xml:space="preserve">   Legendary    </w:t>
      </w:r>
      <w:r>
        <w:t xml:space="preserve">   Playful    </w:t>
      </w:r>
      <w:r>
        <w:t xml:space="preserve">   Thoughtful    </w:t>
      </w:r>
      <w:r>
        <w:t xml:space="preserve">   Adorable    </w:t>
      </w:r>
      <w:r>
        <w:t xml:space="preserve">   Amazing    </w:t>
      </w:r>
      <w:r>
        <w:t xml:space="preserve">   Beautiful    </w:t>
      </w:r>
      <w:r>
        <w:t xml:space="preserve">   Caring    </w:t>
      </w:r>
      <w:r>
        <w:t xml:space="preserve">   Crazy    </w:t>
      </w:r>
      <w:r>
        <w:t xml:space="preserve">   Friend    </w:t>
      </w:r>
      <w:r>
        <w:t xml:space="preserve">   Funny    </w:t>
      </w:r>
      <w:r>
        <w:t xml:space="preserve">   Generous    </w:t>
      </w:r>
      <w:r>
        <w:t xml:space="preserve">   Happyness    </w:t>
      </w:r>
      <w:r>
        <w:t xml:space="preserve">   Hard Working    </w:t>
      </w:r>
      <w:r>
        <w:t xml:space="preserve">   Joyful    </w:t>
      </w:r>
      <w:r>
        <w:t xml:space="preserve">   Kindness    </w:t>
      </w:r>
      <w:r>
        <w:t xml:space="preserve">   Loving    </w:t>
      </w:r>
      <w:r>
        <w:t xml:space="preserve">   Nice    </w:t>
      </w:r>
      <w:r>
        <w:t xml:space="preserve">   Role Model    </w:t>
      </w:r>
      <w:r>
        <w:t xml:space="preserve">   Smart    </w:t>
      </w:r>
      <w:r>
        <w:t xml:space="preserve">   Strong    </w:t>
      </w:r>
      <w:r>
        <w:t xml:space="preserve">   Sweet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KIND TO ONE EACH OTHER</dc:title>
  <dcterms:created xsi:type="dcterms:W3CDTF">2021-10-11T02:00:29Z</dcterms:created>
  <dcterms:modified xsi:type="dcterms:W3CDTF">2021-10-11T02:00:29Z</dcterms:modified>
</cp:coreProperties>
</file>