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 OUR GUEST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SEBASTIAN    </w:t>
      </w:r>
      <w:r>
        <w:t xml:space="preserve">   REX    </w:t>
      </w:r>
      <w:r>
        <w:t xml:space="preserve">   MOANA    </w:t>
      </w:r>
      <w:r>
        <w:t xml:space="preserve">   MALEFICENT    </w:t>
      </w:r>
      <w:r>
        <w:t xml:space="preserve">   LUMIERE    </w:t>
      </w:r>
      <w:r>
        <w:t xml:space="preserve">   COGSWORTH    </w:t>
      </w:r>
      <w:r>
        <w:t xml:space="preserve">   CAPTAINJOHNSMITH    </w:t>
      </w:r>
      <w:r>
        <w:t xml:space="preserve">   BULLSEYE    </w:t>
      </w:r>
      <w:r>
        <w:t xml:space="preserve">   WALLE    </w:t>
      </w:r>
      <w:r>
        <w:t xml:space="preserve">   ALADDIN    </w:t>
      </w:r>
      <w:r>
        <w:t xml:space="preserve">   GENIE    </w:t>
      </w:r>
      <w:r>
        <w:t xml:space="preserve">   SULLEY    </w:t>
      </w:r>
      <w:r>
        <w:t xml:space="preserve">   MIKEWAZOWSKI    </w:t>
      </w:r>
      <w:r>
        <w:t xml:space="preserve">   CAPTAINHOOK    </w:t>
      </w:r>
      <w:r>
        <w:t xml:space="preserve">   DOPEY    </w:t>
      </w:r>
      <w:r>
        <w:t xml:space="preserve">   DOC    </w:t>
      </w:r>
      <w:r>
        <w:t xml:space="preserve">   BASHFUL    </w:t>
      </w:r>
      <w:r>
        <w:t xml:space="preserve">   SNEEZY    </w:t>
      </w:r>
      <w:r>
        <w:t xml:space="preserve">   SLEEPY    </w:t>
      </w:r>
      <w:r>
        <w:t xml:space="preserve">   HAPPY    </w:t>
      </w:r>
      <w:r>
        <w:t xml:space="preserve">   PETERPAN    </w:t>
      </w:r>
      <w:r>
        <w:t xml:space="preserve">   BALOO    </w:t>
      </w:r>
      <w:r>
        <w:t xml:space="preserve">   TINKERBELL    </w:t>
      </w:r>
      <w:r>
        <w:t xml:space="preserve">   BAMBI    </w:t>
      </w:r>
      <w:r>
        <w:t xml:space="preserve">   DUMBO    </w:t>
      </w:r>
      <w:r>
        <w:t xml:space="preserve">   PINOCCHIO    </w:t>
      </w:r>
      <w:r>
        <w:t xml:space="preserve">   FROZONE    </w:t>
      </w:r>
      <w:r>
        <w:t xml:space="preserve">   ELASTIGIRL    </w:t>
      </w:r>
      <w:r>
        <w:t xml:space="preserve">   MRINCREDIBLE    </w:t>
      </w:r>
      <w:r>
        <w:t xml:space="preserve">   TIMON    </w:t>
      </w:r>
      <w:r>
        <w:t xml:space="preserve">   MUFASA    </w:t>
      </w:r>
      <w:r>
        <w:t xml:space="preserve">   SIMBA    </w:t>
      </w:r>
      <w:r>
        <w:t xml:space="preserve">   BEAST    </w:t>
      </w:r>
      <w:r>
        <w:t xml:space="preserve">   PRINCECHARMING    </w:t>
      </w:r>
      <w:r>
        <w:t xml:space="preserve">   JASMINE    </w:t>
      </w:r>
      <w:r>
        <w:t xml:space="preserve">   POCAHONTAS    </w:t>
      </w:r>
      <w:r>
        <w:t xml:space="preserve">   MULAN    </w:t>
      </w:r>
      <w:r>
        <w:t xml:space="preserve">   SNOWWHITE    </w:t>
      </w:r>
      <w:r>
        <w:t xml:space="preserve">   GRUMPY    </w:t>
      </w:r>
      <w:r>
        <w:t xml:space="preserve">   WOODY    </w:t>
      </w:r>
      <w:r>
        <w:t xml:space="preserve">   BUZZLIGHTYEAR    </w:t>
      </w:r>
      <w:r>
        <w:t xml:space="preserve">   ARIEL    </w:t>
      </w:r>
      <w:r>
        <w:t xml:space="preserve">   BELLE    </w:t>
      </w:r>
      <w:r>
        <w:t xml:space="preserve">   CINDERELLA    </w:t>
      </w:r>
      <w:r>
        <w:t xml:space="preserve">   PLUTO    </w:t>
      </w:r>
      <w:r>
        <w:t xml:space="preserve">   GOOFY    </w:t>
      </w:r>
      <w:r>
        <w:t xml:space="preserve">   MINNIE    </w:t>
      </w:r>
      <w:r>
        <w:t xml:space="preserve">   MICKEY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OUR GUEST</dc:title>
  <dcterms:created xsi:type="dcterms:W3CDTF">2021-10-11T02:00:13Z</dcterms:created>
  <dcterms:modified xsi:type="dcterms:W3CDTF">2021-10-11T02:00:13Z</dcterms:modified>
</cp:coreProperties>
</file>