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BFFs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</w:tbl>
    <w:p>
      <w:pPr>
        <w:pStyle w:val="WordBankLarge"/>
      </w:pPr>
      <w:r>
        <w:t xml:space="preserve">   girlfriends    </w:t>
      </w:r>
      <w:r>
        <w:t xml:space="preserve">   bff    </w:t>
      </w:r>
      <w:r>
        <w:t xml:space="preserve">   besties    </w:t>
      </w:r>
      <w:r>
        <w:t xml:space="preserve">   fun    </w:t>
      </w:r>
      <w:r>
        <w:t xml:space="preserve">   bella    </w:t>
      </w:r>
      <w:r>
        <w:t xml:space="preserve">   eliana    </w:t>
      </w:r>
      <w:r>
        <w:t xml:space="preserve">   kayla    </w:t>
      </w:r>
      <w:r>
        <w:t xml:space="preserve">   olivia    </w:t>
      </w:r>
      <w:r>
        <w:t xml:space="preserve">   annabelle    </w:t>
      </w:r>
      <w:r>
        <w:t xml:space="preserve">   kylah    </w:t>
      </w:r>
      <w:r>
        <w:t xml:space="preserve">   sophie    </w:t>
      </w:r>
      <w:r>
        <w:t xml:space="preserve">   ella    </w:t>
      </w:r>
      <w:r>
        <w:t xml:space="preserve">   liv    </w:t>
      </w:r>
      <w:r>
        <w:t xml:space="preserve">   carly    </w:t>
      </w:r>
      <w:r>
        <w:t xml:space="preserve">   forever    </w:t>
      </w:r>
      <w:r>
        <w:t xml:space="preserve">   friends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BFFs</dc:title>
  <dcterms:created xsi:type="dcterms:W3CDTF">2021-12-16T03:42:17Z</dcterms:created>
  <dcterms:modified xsi:type="dcterms:W3CDTF">2021-12-16T03:42:17Z</dcterms:modified>
</cp:coreProperties>
</file>