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BFG Fun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Sophie's favorite thing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I become friends with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Sophie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the BFG?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were the Bad Giants heading for to capture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do they stop the Bad Giants from eating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Queen helps Sophie and I stop the other bad Giants?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Sophie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BFG short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one of the Bad Giants.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I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I catch in his net?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BFG Fun Crossword Puzzle</dc:title>
  <dcterms:created xsi:type="dcterms:W3CDTF">2021-10-11T02:07:13Z</dcterms:created>
  <dcterms:modified xsi:type="dcterms:W3CDTF">2021-10-11T02:07:13Z</dcterms:modified>
</cp:coreProperties>
</file>