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BG WK 3 &amp;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Advil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carvedilol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Celexa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lorazepam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cyclobenzaprine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Prozac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ibuprofen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Neurontin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fluticasone &amp; salmeterol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Coumadin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tmp smx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Ultram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ciprofloxacin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Klonopin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triamterene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Ativan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rosuvastatin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Keflex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propoxyphene Apap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Flexeril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trimethoprim sulfamethoxazole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Septra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citalopram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Trimethoprim sulfamethoxazole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fexofenadine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Cipro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cephalexin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Flonase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lovastatin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Dyrenium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pravastatin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Pravachol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trazodone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Crestor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clonazepam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Advair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warfarin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Desyrel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fluticasone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Darvocet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tramadol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Fosamax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gabapentin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Allegra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fluoxetine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Mevacor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alendronate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Coreg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albuterol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WK 3 &amp; 4</dc:title>
  <dcterms:created xsi:type="dcterms:W3CDTF">2021-10-11T02:07:43Z</dcterms:created>
  <dcterms:modified xsi:type="dcterms:W3CDTF">2021-10-11T02:07:43Z</dcterms:modified>
</cp:coreProperties>
</file>