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BG WK 5 &amp;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Paxil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ezetimibe &amp; simvastatin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Mobic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venlafaxine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Valium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meloxicam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Diovan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quetiapine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Cymbalta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allopurinol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Effexor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naproxen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Zantac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pioglitazone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Diflucan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duloxetine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Aleve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fluconazole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Vibramycin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doxycycline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Klor-con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lansoprazole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Elavil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levofloxacin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Prevacid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carisoprodol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methylprednisolone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paroxetine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Zyloprim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amitriptyline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Tylenol 3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fenofibrate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Vasotec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Potassium Chloride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diazepam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Flomax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ranitidine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Vytorin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valsartan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Seroquel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tamsulosin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Levaquin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codeine Apap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Tricor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enalapril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 WK 5 &amp; 6</dc:title>
  <dcterms:created xsi:type="dcterms:W3CDTF">2021-10-11T02:07:45Z</dcterms:created>
  <dcterms:modified xsi:type="dcterms:W3CDTF">2021-10-11T02:07:45Z</dcterms:modified>
</cp:coreProperties>
</file>