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BHMA Halloween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black belt    </w:t>
      </w:r>
      <w:r>
        <w:t xml:space="preserve">   color belts    </w:t>
      </w:r>
      <w:r>
        <w:t xml:space="preserve">   instructor    </w:t>
      </w:r>
      <w:r>
        <w:t xml:space="preserve">   board breaking    </w:t>
      </w:r>
      <w:r>
        <w:t xml:space="preserve">   ULMAA    </w:t>
      </w:r>
      <w:r>
        <w:t xml:space="preserve">   punch    </w:t>
      </w:r>
      <w:r>
        <w:t xml:space="preserve">   kick    </w:t>
      </w:r>
      <w:r>
        <w:t xml:space="preserve">   Martial Arts    </w:t>
      </w:r>
      <w:r>
        <w:t xml:space="preserve">   Haynes    </w:t>
      </w:r>
      <w:r>
        <w:t xml:space="preserve">   work hard    </w:t>
      </w:r>
      <w:r>
        <w:t xml:space="preserve">   focus    </w:t>
      </w:r>
      <w:r>
        <w:t xml:space="preserve">   halloween    </w:t>
      </w:r>
      <w:r>
        <w:t xml:space="preserve">   treat    </w:t>
      </w:r>
      <w:r>
        <w:t xml:space="preserve">   trick    </w:t>
      </w:r>
      <w:r>
        <w:t xml:space="preserve">   discipline    </w:t>
      </w:r>
      <w:r>
        <w:t xml:space="preserve">   respect    </w:t>
      </w:r>
      <w:r>
        <w:t xml:space="preserve">   self defense    </w:t>
      </w:r>
      <w:r>
        <w:t xml:space="preserve">   forms    </w:t>
      </w:r>
      <w:r>
        <w:t xml:space="preserve">   jiu jiu    </w:t>
      </w:r>
      <w:r>
        <w:t xml:space="preserve">   tournament    </w:t>
      </w:r>
      <w:r>
        <w:t xml:space="preserve">   sparring    </w:t>
      </w:r>
      <w:r>
        <w:t xml:space="preserve">   gracie    </w:t>
      </w:r>
      <w:r>
        <w:t xml:space="preserve">   Taekwondo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BHMA Halloween </dc:title>
  <dcterms:created xsi:type="dcterms:W3CDTF">2021-10-11T02:07:36Z</dcterms:created>
  <dcterms:modified xsi:type="dcterms:W3CDTF">2021-10-11T02:07:36Z</dcterms:modified>
</cp:coreProperties>
</file>