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KIDS RULE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kayani    </w:t>
      </w:r>
      <w:r>
        <w:t xml:space="preserve">   amari    </w:t>
      </w:r>
      <w:r>
        <w:t xml:space="preserve">   jordan    </w:t>
      </w:r>
      <w:r>
        <w:t xml:space="preserve">   avery    </w:t>
      </w:r>
      <w:r>
        <w:t xml:space="preserve">   dance     </w:t>
      </w:r>
      <w:r>
        <w:t xml:space="preserve">   ice cream    </w:t>
      </w:r>
      <w:r>
        <w:t xml:space="preserve">   miami heat    </w:t>
      </w:r>
      <w:r>
        <w:t xml:space="preserve">   nfl    </w:t>
      </w:r>
      <w:r>
        <w:t xml:space="preserve">   nba    </w:t>
      </w:r>
      <w:r>
        <w:t xml:space="preserve">   big kids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KIDS RULE</dc:title>
  <dcterms:created xsi:type="dcterms:W3CDTF">2021-10-11T02:09:29Z</dcterms:created>
  <dcterms:modified xsi:type="dcterms:W3CDTF">2021-10-11T02:09:29Z</dcterms:modified>
</cp:coreProperties>
</file>