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BELL    </w:t>
      </w:r>
      <w:r>
        <w:t xml:space="preserve">   BICYCLE    </w:t>
      </w:r>
      <w:r>
        <w:t xml:space="preserve">   BIKELANE    </w:t>
      </w:r>
      <w:r>
        <w:t xml:space="preserve">   GEARS    </w:t>
      </w:r>
      <w:r>
        <w:t xml:space="preserve">   HANDLEBARS    </w:t>
      </w:r>
      <w:r>
        <w:t xml:space="preserve">   HELMET    </w:t>
      </w:r>
      <w:r>
        <w:t xml:space="preserve">   MOUNTAIN    </w:t>
      </w:r>
      <w:r>
        <w:t xml:space="preserve">   PADS    </w:t>
      </w:r>
      <w:r>
        <w:t xml:space="preserve">   REFLECTOR    </w:t>
      </w:r>
      <w:r>
        <w:t xml:space="preserve">   SAFETY    </w:t>
      </w:r>
      <w:r>
        <w:t xml:space="preserve">   SEAT    </w:t>
      </w:r>
      <w:r>
        <w:t xml:space="preserve">   SPOKES    </w:t>
      </w:r>
      <w:r>
        <w:t xml:space="preserve">   STREAMERS    </w:t>
      </w:r>
      <w:r>
        <w:t xml:space="preserve">   TANDEM    </w:t>
      </w:r>
      <w:r>
        <w:t xml:space="preserve">   TIRE    </w:t>
      </w:r>
      <w:r>
        <w:t xml:space="preserve">   TRAININGWHEEL    </w:t>
      </w:r>
      <w:r>
        <w:t xml:space="preserve">   TRICYCLE    </w:t>
      </w:r>
      <w:r>
        <w:t xml:space="preserve">  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MONTH</dc:title>
  <dcterms:created xsi:type="dcterms:W3CDTF">2021-10-11T02:09:57Z</dcterms:created>
  <dcterms:modified xsi:type="dcterms:W3CDTF">2021-10-11T02:09:57Z</dcterms:modified>
</cp:coreProperties>
</file>