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BILL OF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13th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4rth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2nd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is related to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5th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10th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15th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simply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14th Amendment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 and 7 are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3rd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6th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11th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</dc:title>
  <dcterms:created xsi:type="dcterms:W3CDTF">2021-10-11T02:10:34Z</dcterms:created>
  <dcterms:modified xsi:type="dcterms:W3CDTF">2021-10-11T02:10:34Z</dcterms:modified>
</cp:coreProperties>
</file>